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8" w:rsidRPr="00C3459E" w:rsidRDefault="00437BC8" w:rsidP="00C5637B">
      <w:pPr>
        <w:rPr>
          <w:b/>
        </w:rPr>
      </w:pPr>
    </w:p>
    <w:p w:rsidR="00437BC8" w:rsidRPr="00C3459E" w:rsidRDefault="00437BC8" w:rsidP="00C5637B">
      <w:pPr>
        <w:rPr>
          <w:b/>
        </w:rPr>
      </w:pPr>
    </w:p>
    <w:p w:rsidR="00437BC8" w:rsidRPr="00C3459E" w:rsidRDefault="00437BC8" w:rsidP="00C5637B"/>
    <w:p w:rsidR="00437BC8" w:rsidRPr="00C3459E" w:rsidRDefault="00437BC8" w:rsidP="00C5637B">
      <w:pPr>
        <w:spacing w:after="120"/>
        <w:rPr>
          <w:b/>
          <w:smallCaps/>
        </w:rPr>
      </w:pPr>
    </w:p>
    <w:p w:rsidR="00437BC8" w:rsidRDefault="00437BC8" w:rsidP="00323172">
      <w:pPr>
        <w:jc w:val="center"/>
        <w:rPr>
          <w:b/>
          <w:smallCaps/>
        </w:rPr>
      </w:pPr>
      <w:r w:rsidRPr="00C3459E">
        <w:rPr>
          <w:b/>
          <w:smallCaps/>
        </w:rPr>
        <w:t xml:space="preserve">Zapytanie ofertowe NR </w:t>
      </w:r>
      <w:r w:rsidR="00323172">
        <w:rPr>
          <w:b/>
          <w:smallCaps/>
        </w:rPr>
        <w:t>1</w:t>
      </w:r>
      <w:r w:rsidR="005F7992">
        <w:rPr>
          <w:b/>
          <w:smallCaps/>
        </w:rPr>
        <w:t>/</w:t>
      </w:r>
      <w:r w:rsidR="00A86649">
        <w:rPr>
          <w:b/>
          <w:smallCaps/>
        </w:rPr>
        <w:t>2017</w:t>
      </w:r>
      <w:r w:rsidR="000E5474" w:rsidRPr="0011685A">
        <w:rPr>
          <w:b/>
          <w:smallCaps/>
        </w:rPr>
        <w:t>/PIMWSZ</w:t>
      </w:r>
      <w:r w:rsidR="00323172">
        <w:rPr>
          <w:b/>
          <w:smallCaps/>
        </w:rPr>
        <w:t>/R</w:t>
      </w:r>
      <w:r w:rsidR="000332AC">
        <w:rPr>
          <w:b/>
          <w:smallCaps/>
        </w:rPr>
        <w:t>R</w:t>
      </w:r>
      <w:bookmarkStart w:id="0" w:name="_GoBack"/>
      <w:bookmarkEnd w:id="0"/>
    </w:p>
    <w:p w:rsidR="00323172" w:rsidRDefault="00323172" w:rsidP="00323172">
      <w:pPr>
        <w:jc w:val="center"/>
      </w:pPr>
      <w:r>
        <w:t>w ramach procedury rozeznania rynku</w:t>
      </w:r>
    </w:p>
    <w:p w:rsidR="00323172" w:rsidRDefault="00323172" w:rsidP="00323172">
      <w:pPr>
        <w:jc w:val="center"/>
      </w:pPr>
      <w:r>
        <w:t>z dn. 20.02.2017 r.</w:t>
      </w:r>
    </w:p>
    <w:p w:rsidR="00323172" w:rsidRPr="00C3459E" w:rsidRDefault="00323172" w:rsidP="00323172">
      <w:pPr>
        <w:jc w:val="center"/>
        <w:rPr>
          <w:b/>
          <w:smallCaps/>
        </w:rPr>
      </w:pPr>
    </w:p>
    <w:p w:rsidR="00437BC8" w:rsidRPr="00C3459E" w:rsidRDefault="00437BC8" w:rsidP="00C5637B">
      <w:pPr>
        <w:spacing w:after="120"/>
        <w:jc w:val="both"/>
      </w:pPr>
      <w:r w:rsidRPr="00C3459E">
        <w:t xml:space="preserve">W związku z realizacją projektu </w:t>
      </w:r>
      <w:r w:rsidRPr="00C3459E">
        <w:rPr>
          <w:b/>
          <w:bCs/>
        </w:rPr>
        <w:t>„Pomorski Innowacyjny Model Wsparcia Społeczno – Zawodowego”,</w:t>
      </w:r>
      <w:r w:rsidR="00A86649">
        <w:rPr>
          <w:b/>
          <w:bCs/>
        </w:rPr>
        <w:t xml:space="preserve"> </w:t>
      </w:r>
      <w:r w:rsidRPr="00C3459E">
        <w:rPr>
          <w:bCs/>
        </w:rPr>
        <w:t xml:space="preserve">nr </w:t>
      </w:r>
      <w:r w:rsidRPr="00C3459E">
        <w:rPr>
          <w:bCs/>
          <w:iCs/>
        </w:rPr>
        <w:t xml:space="preserve">RPPM.05.02.02-22-0133/15, </w:t>
      </w:r>
      <w:r w:rsidRPr="00C3459E">
        <w:t xml:space="preserve">współfinansowanego z Europejskiego Funduszu Społecznego w ramach Regionalnego Programu Operacyjnego Województwa Pomorskiego na lata 2014-2020, Oś Priorytetowa 5. Zatrudnienie,  Działanie 5.2. Aktywizacja zawodowa osób pozostających bez pracy, Poddziałanie 5.2.2. Aktywizacja zawodowa osób pozostających bez pracy, </w:t>
      </w:r>
    </w:p>
    <w:p w:rsidR="00437BC8" w:rsidRDefault="00AF0754" w:rsidP="00C5637B">
      <w:pPr>
        <w:jc w:val="both"/>
      </w:pPr>
      <w:r w:rsidRPr="004A481D">
        <w:rPr>
          <w:smallCaps/>
        </w:rPr>
        <w:t>La Soleil</w:t>
      </w:r>
      <w:r w:rsidRPr="00AB391C">
        <w:rPr>
          <w:smallCaps/>
        </w:rPr>
        <w:t xml:space="preserve"> Monika Piecuch</w:t>
      </w:r>
      <w:r>
        <w:rPr>
          <w:smallCaps/>
        </w:rPr>
        <w:t xml:space="preserve"> </w:t>
      </w:r>
      <w:r w:rsidR="00331913">
        <w:t xml:space="preserve">zaprasza do składania </w:t>
      </w:r>
      <w:r w:rsidR="00323172">
        <w:t>propozycji cenowych</w:t>
      </w:r>
      <w:r w:rsidR="00331913">
        <w:t xml:space="preserve"> na</w:t>
      </w:r>
      <w:r w:rsidR="00271A49">
        <w:t xml:space="preserve"> </w:t>
      </w:r>
      <w:r w:rsidR="00873D1A">
        <w:t xml:space="preserve">organizację i </w:t>
      </w:r>
      <w:r w:rsidR="00CC6D4A" w:rsidRPr="006D7517">
        <w:t xml:space="preserve">przeprowadzenie </w:t>
      </w:r>
      <w:r w:rsidR="00271A49">
        <w:t xml:space="preserve">kursu </w:t>
      </w:r>
      <w:r w:rsidR="00331913">
        <w:t xml:space="preserve">prawa jazdy kat. B </w:t>
      </w:r>
      <w:r w:rsidR="000653F3" w:rsidRPr="000653F3">
        <w:t xml:space="preserve">oraz ustalenie terminu egzaminu państwowego wraz z jego opłaceniem </w:t>
      </w:r>
      <w:r w:rsidR="00331913">
        <w:t>dla 6</w:t>
      </w:r>
      <w:r w:rsidR="00787BCD" w:rsidRPr="006D7517">
        <w:t xml:space="preserve"> </w:t>
      </w:r>
      <w:r w:rsidR="00A86649">
        <w:t>uczestników</w:t>
      </w:r>
      <w:r w:rsidR="00CC6D4A" w:rsidRPr="006D7517">
        <w:t xml:space="preserve"> projektu</w:t>
      </w:r>
      <w:r w:rsidR="00437BC8" w:rsidRPr="006D7517">
        <w:t>.</w:t>
      </w:r>
      <w:r w:rsidR="00437BC8" w:rsidRPr="00C3459E">
        <w:t xml:space="preserve"> </w:t>
      </w:r>
    </w:p>
    <w:p w:rsidR="000332AC" w:rsidRDefault="000332AC" w:rsidP="00C5637B">
      <w:pPr>
        <w:jc w:val="both"/>
      </w:pPr>
    </w:p>
    <w:p w:rsidR="000332AC" w:rsidRDefault="000332AC" w:rsidP="000332AC">
      <w:pPr>
        <w:rPr>
          <w:b/>
        </w:rPr>
      </w:pPr>
      <w:r w:rsidRPr="00C3459E">
        <w:rPr>
          <w:b/>
        </w:rPr>
        <w:t>Zamawiający:</w:t>
      </w:r>
    </w:p>
    <w:p w:rsidR="000332AC" w:rsidRPr="001929CF" w:rsidRDefault="000332AC" w:rsidP="000332AC">
      <w:pPr>
        <w:rPr>
          <w:b/>
        </w:rPr>
      </w:pPr>
      <w:r w:rsidRPr="00F25226">
        <w:t>La</w:t>
      </w:r>
      <w:r>
        <w:t xml:space="preserve"> </w:t>
      </w:r>
      <w:r w:rsidRPr="00F25226">
        <w:t>Soleil Monika Piecuch</w:t>
      </w:r>
    </w:p>
    <w:p w:rsidR="000332AC" w:rsidRDefault="000332AC" w:rsidP="000332AC">
      <w:r w:rsidRPr="00F25226">
        <w:t>ul.</w:t>
      </w:r>
      <w:r w:rsidRPr="0011685A">
        <w:t xml:space="preserve"> Gutowo 36, 87-134 Zławieś Wielka</w:t>
      </w:r>
    </w:p>
    <w:p w:rsidR="000332AC" w:rsidRDefault="000332AC" w:rsidP="000332AC">
      <w:r>
        <w:t>NIP 9561429633, REGON 340032904</w:t>
      </w:r>
    </w:p>
    <w:p w:rsidR="000332AC" w:rsidRDefault="000332AC" w:rsidP="00C5637B">
      <w:pPr>
        <w:jc w:val="both"/>
      </w:pPr>
    </w:p>
    <w:p w:rsidR="00354EF6" w:rsidRPr="00C3459E" w:rsidRDefault="00354EF6" w:rsidP="00C5637B">
      <w:pPr>
        <w:jc w:val="both"/>
      </w:pPr>
    </w:p>
    <w:p w:rsidR="00E878A0" w:rsidRPr="00E878A0" w:rsidRDefault="00E878A0" w:rsidP="00C5637B">
      <w:pPr>
        <w:pStyle w:val="ListParagraph"/>
        <w:numPr>
          <w:ilvl w:val="0"/>
          <w:numId w:val="16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8A0">
        <w:rPr>
          <w:rFonts w:ascii="Times New Roman" w:hAnsi="Times New Roman"/>
          <w:b/>
          <w:sz w:val="24"/>
          <w:szCs w:val="24"/>
        </w:rPr>
        <w:t>Tryb postępowania:</w:t>
      </w:r>
    </w:p>
    <w:p w:rsidR="00437BC8" w:rsidRPr="00E878A0" w:rsidRDefault="00437BC8" w:rsidP="00C5637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A0">
        <w:rPr>
          <w:rFonts w:ascii="Times New Roman" w:hAnsi="Times New Roman"/>
          <w:sz w:val="24"/>
          <w:szCs w:val="24"/>
        </w:rPr>
        <w:t>Postępowanie o udzielenie zamów</w:t>
      </w:r>
      <w:r w:rsidR="00CC6D4A" w:rsidRPr="00E878A0">
        <w:rPr>
          <w:rFonts w:ascii="Times New Roman" w:hAnsi="Times New Roman"/>
          <w:sz w:val="24"/>
          <w:szCs w:val="24"/>
        </w:rPr>
        <w:t>i</w:t>
      </w:r>
      <w:r w:rsidRPr="00E878A0">
        <w:rPr>
          <w:rFonts w:ascii="Times New Roman" w:hAnsi="Times New Roman"/>
          <w:sz w:val="24"/>
          <w:szCs w:val="24"/>
        </w:rPr>
        <w:t>enia je</w:t>
      </w:r>
      <w:r w:rsidR="00323172">
        <w:rPr>
          <w:rFonts w:ascii="Times New Roman" w:hAnsi="Times New Roman"/>
          <w:sz w:val="24"/>
          <w:szCs w:val="24"/>
        </w:rPr>
        <w:t xml:space="preserve">st realizowane zgodnie z procedurą rozeznania rynku </w:t>
      </w:r>
      <w:r w:rsidRPr="00E878A0">
        <w:rPr>
          <w:rFonts w:ascii="Times New Roman" w:hAnsi="Times New Roman"/>
          <w:sz w:val="24"/>
          <w:szCs w:val="24"/>
        </w:rPr>
        <w:t>określoną w „Wytycznych w zakresie kwalifikowalności wydatków w ramach Europejskiego Funduszu Rozwoju Regionalnego, Europejskiego Funduszu Społecznego oraz Funduszu Spójności na lata 2014-2020” Ministerstwa Rozwoju (wersja z dnia 19 września 2016 r.), bez stosowania przepisów ustawy z dnia 29 stycznia 2004 r. Prawo zamówień publicznych z późn. zm.</w:t>
      </w:r>
    </w:p>
    <w:p w:rsidR="00437BC8" w:rsidRPr="00C3459E" w:rsidRDefault="00437BC8" w:rsidP="00C5637B">
      <w:pPr>
        <w:numPr>
          <w:ilvl w:val="0"/>
          <w:numId w:val="16"/>
        </w:numPr>
        <w:tabs>
          <w:tab w:val="left" w:pos="3544"/>
          <w:tab w:val="left" w:pos="3828"/>
        </w:tabs>
        <w:spacing w:after="120"/>
        <w:rPr>
          <w:b/>
          <w:bCs/>
        </w:rPr>
      </w:pPr>
      <w:r w:rsidRPr="00C3459E">
        <w:rPr>
          <w:b/>
          <w:bCs/>
        </w:rPr>
        <w:t>Opis przedmiotu zamówienia:</w:t>
      </w:r>
    </w:p>
    <w:p w:rsidR="00437BC8" w:rsidRPr="00C5637B" w:rsidRDefault="00A425D9" w:rsidP="006E2E74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5174">
        <w:rPr>
          <w:rFonts w:ascii="Times New Roman" w:hAnsi="Times New Roman"/>
          <w:sz w:val="24"/>
          <w:szCs w:val="24"/>
        </w:rPr>
        <w:t xml:space="preserve">Przedmiotem </w:t>
      </w:r>
      <w:r w:rsidR="00323172">
        <w:rPr>
          <w:rFonts w:ascii="Times New Roman" w:hAnsi="Times New Roman"/>
          <w:sz w:val="24"/>
          <w:szCs w:val="24"/>
        </w:rPr>
        <w:t>rozeznania rynku</w:t>
      </w:r>
      <w:r w:rsidRPr="00EE5174">
        <w:rPr>
          <w:rFonts w:ascii="Times New Roman" w:hAnsi="Times New Roman"/>
          <w:sz w:val="24"/>
          <w:szCs w:val="24"/>
        </w:rPr>
        <w:t xml:space="preserve"> jest </w:t>
      </w:r>
      <w:r w:rsidR="00873D1A">
        <w:rPr>
          <w:rFonts w:ascii="Times New Roman" w:hAnsi="Times New Roman"/>
          <w:sz w:val="24"/>
          <w:szCs w:val="24"/>
        </w:rPr>
        <w:t xml:space="preserve">organizacja </w:t>
      </w:r>
      <w:r w:rsidR="00873D1A" w:rsidRPr="00873D1A">
        <w:rPr>
          <w:rFonts w:ascii="Times New Roman" w:hAnsi="Times New Roman"/>
          <w:sz w:val="24"/>
          <w:szCs w:val="24"/>
        </w:rPr>
        <w:t xml:space="preserve">i przeprowadzenie kursu prawa jazdy kat. B </w:t>
      </w:r>
      <w:r w:rsidR="000653F3" w:rsidRPr="000653F3">
        <w:rPr>
          <w:rFonts w:ascii="Times New Roman" w:hAnsi="Times New Roman"/>
          <w:sz w:val="24"/>
          <w:szCs w:val="24"/>
        </w:rPr>
        <w:t xml:space="preserve">oraz ustalenie terminu egzaminu państwowego wraz z jego opłaceniem </w:t>
      </w:r>
      <w:r w:rsidR="00873D1A" w:rsidRPr="00873D1A">
        <w:rPr>
          <w:rFonts w:ascii="Times New Roman" w:hAnsi="Times New Roman"/>
          <w:sz w:val="24"/>
          <w:szCs w:val="24"/>
        </w:rPr>
        <w:t>dla 6 uczestników projektu</w:t>
      </w:r>
      <w:r w:rsidR="00D67602">
        <w:rPr>
          <w:rFonts w:ascii="Times New Roman" w:hAnsi="Times New Roman"/>
          <w:sz w:val="24"/>
          <w:szCs w:val="24"/>
        </w:rPr>
        <w:t xml:space="preserve"> </w:t>
      </w:r>
      <w:r w:rsidR="00D67602" w:rsidRPr="00C5637B">
        <w:rPr>
          <w:rFonts w:ascii="Times New Roman" w:hAnsi="Times New Roman"/>
          <w:bCs/>
          <w:sz w:val="24"/>
          <w:szCs w:val="24"/>
        </w:rPr>
        <w:t>„Pomorski Innowacyjny Model Wsparcia Społeczno – Zawodowego”</w:t>
      </w:r>
      <w:r w:rsidR="00271A49" w:rsidRPr="00C5637B">
        <w:rPr>
          <w:rFonts w:ascii="Times New Roman" w:hAnsi="Times New Roman"/>
          <w:sz w:val="24"/>
          <w:szCs w:val="24"/>
        </w:rPr>
        <w:t xml:space="preserve">. </w:t>
      </w:r>
    </w:p>
    <w:p w:rsidR="00D61C8A" w:rsidRDefault="001D2E34" w:rsidP="006E2E74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EE5174">
        <w:rPr>
          <w:rFonts w:ascii="Times New Roman" w:hAnsi="Times New Roman"/>
          <w:sz w:val="24"/>
          <w:szCs w:val="24"/>
        </w:rPr>
        <w:t xml:space="preserve">Wymiar godzinowy kursu </w:t>
      </w:r>
      <w:r w:rsidR="00D53254">
        <w:rPr>
          <w:rFonts w:ascii="Times New Roman" w:hAnsi="Times New Roman"/>
          <w:sz w:val="24"/>
          <w:szCs w:val="24"/>
        </w:rPr>
        <w:t xml:space="preserve">powinien obejmować </w:t>
      </w:r>
      <w:r w:rsidR="00D61C8A">
        <w:rPr>
          <w:rFonts w:ascii="Times New Roman" w:hAnsi="Times New Roman"/>
          <w:sz w:val="24"/>
          <w:szCs w:val="24"/>
        </w:rPr>
        <w:t>6</w:t>
      </w:r>
      <w:r w:rsidR="00D61C8A" w:rsidRPr="00D61C8A">
        <w:rPr>
          <w:rFonts w:ascii="Times New Roman" w:hAnsi="Times New Roman"/>
          <w:sz w:val="24"/>
          <w:szCs w:val="24"/>
        </w:rPr>
        <w:t>0 godzin</w:t>
      </w:r>
      <w:r w:rsidR="00D61C8A">
        <w:rPr>
          <w:rFonts w:ascii="Times New Roman" w:hAnsi="Times New Roman"/>
          <w:sz w:val="24"/>
          <w:szCs w:val="24"/>
        </w:rPr>
        <w:t xml:space="preserve"> zajęć: 3</w:t>
      </w:r>
      <w:r w:rsidR="00D61C8A" w:rsidRPr="00D61C8A">
        <w:rPr>
          <w:rFonts w:ascii="Times New Roman" w:hAnsi="Times New Roman"/>
          <w:sz w:val="24"/>
          <w:szCs w:val="24"/>
        </w:rPr>
        <w:t>0 godzin zajęć teoretycznych i 30 godzin zajęć praktycznych</w:t>
      </w:r>
      <w:r w:rsidR="00D67602">
        <w:rPr>
          <w:rFonts w:ascii="Times New Roman" w:hAnsi="Times New Roman"/>
          <w:sz w:val="24"/>
          <w:szCs w:val="24"/>
        </w:rPr>
        <w:t>.</w:t>
      </w:r>
      <w:r w:rsidR="00D67602">
        <w:rPr>
          <w:rFonts w:ascii="Times New Roman" w:hAnsi="Times New Roman"/>
        </w:rPr>
        <w:t xml:space="preserve"> </w:t>
      </w:r>
    </w:p>
    <w:p w:rsidR="001D2E34" w:rsidRPr="00D67602" w:rsidRDefault="00D61C8A" w:rsidP="006E2E74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D61C8A">
        <w:rPr>
          <w:rFonts w:ascii="Times New Roman" w:hAnsi="Times New Roman"/>
          <w:sz w:val="24"/>
          <w:szCs w:val="24"/>
        </w:rPr>
        <w:t xml:space="preserve">Godzina zajęć w zakresie części teoretycznej kursu równa się 45 minutom, a zajęć w zakresie części praktycznej </w:t>
      </w:r>
      <w:r>
        <w:rPr>
          <w:rFonts w:ascii="Times New Roman" w:hAnsi="Times New Roman"/>
          <w:sz w:val="24"/>
          <w:szCs w:val="24"/>
        </w:rPr>
        <w:t>kursu</w:t>
      </w:r>
      <w:r w:rsidRPr="00D61C8A">
        <w:rPr>
          <w:rFonts w:ascii="Times New Roman" w:hAnsi="Times New Roman"/>
          <w:sz w:val="24"/>
          <w:szCs w:val="24"/>
        </w:rPr>
        <w:t xml:space="preserve"> – 60 minutom. Wymiar godzinowy kursów nie obejmuje czasu na przeprowadzenie egzaminu wewnętrznego z części teoretycznej i praktycznej</w:t>
      </w:r>
    </w:p>
    <w:p w:rsidR="00C5637B" w:rsidRDefault="00B1195D" w:rsidP="006E2E74">
      <w:pPr>
        <w:pStyle w:val="ListParagraph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637B">
        <w:rPr>
          <w:rFonts w:ascii="Times New Roman" w:hAnsi="Times New Roman"/>
          <w:sz w:val="24"/>
          <w:szCs w:val="24"/>
        </w:rPr>
        <w:t xml:space="preserve">W kursach wezmą udział osoby pozostających bez pracy (bezrobotne lub bierne zawodowo), w wieku 30 lat i więcej, </w:t>
      </w:r>
      <w:r w:rsidR="00C5637B" w:rsidRPr="00C5637B">
        <w:rPr>
          <w:rFonts w:ascii="Times New Roman" w:hAnsi="Times New Roman"/>
          <w:sz w:val="24"/>
          <w:szCs w:val="24"/>
        </w:rPr>
        <w:t xml:space="preserve">zamieszkujące na terenie wybranych powiatów województwa pomorskiego, </w:t>
      </w:r>
      <w:r w:rsidR="00D70B0C" w:rsidRPr="00C5637B">
        <w:rPr>
          <w:rFonts w:ascii="Times New Roman" w:hAnsi="Times New Roman"/>
          <w:sz w:val="24"/>
          <w:szCs w:val="24"/>
        </w:rPr>
        <w:t xml:space="preserve">należących do conajmniej jednej z następujących grup: </w:t>
      </w:r>
      <w:r w:rsidR="00D70B0C" w:rsidRPr="00C5637B">
        <w:rPr>
          <w:rFonts w:ascii="Times New Roman" w:hAnsi="Times New Roman"/>
          <w:sz w:val="24"/>
          <w:szCs w:val="24"/>
        </w:rPr>
        <w:lastRenderedPageBreak/>
        <w:t>osoby w wieku 50 lat i więcej, kobiety, osoby z niepełnosprawnościami, osoby długotrwale bezrobotne, osoby o niskich kwalifikacjach</w:t>
      </w:r>
      <w:r w:rsidR="00C5637B">
        <w:rPr>
          <w:rFonts w:ascii="Times New Roman" w:hAnsi="Times New Roman"/>
          <w:sz w:val="24"/>
          <w:szCs w:val="24"/>
        </w:rPr>
        <w:t>.</w:t>
      </w:r>
    </w:p>
    <w:p w:rsidR="00BD4B0D" w:rsidRDefault="000213F6" w:rsidP="00BD4B0D">
      <w:pPr>
        <w:pStyle w:val="ListParagraph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637B">
        <w:rPr>
          <w:rFonts w:ascii="Times New Roman" w:hAnsi="Times New Roman"/>
          <w:b/>
          <w:bCs/>
          <w:sz w:val="24"/>
          <w:szCs w:val="24"/>
        </w:rPr>
        <w:t xml:space="preserve">Celem </w:t>
      </w:r>
      <w:r w:rsidR="000653F3">
        <w:rPr>
          <w:rFonts w:ascii="Times New Roman" w:hAnsi="Times New Roman"/>
          <w:b/>
          <w:bCs/>
          <w:sz w:val="24"/>
          <w:szCs w:val="24"/>
        </w:rPr>
        <w:t xml:space="preserve">kursu </w:t>
      </w:r>
      <w:r w:rsidR="00D61C8A" w:rsidRPr="000653F3">
        <w:rPr>
          <w:rFonts w:ascii="Times New Roman" w:hAnsi="Times New Roman"/>
          <w:b/>
          <w:sz w:val="24"/>
          <w:szCs w:val="24"/>
        </w:rPr>
        <w:t>prawa jazdy</w:t>
      </w:r>
      <w:r w:rsidR="000653F3" w:rsidRPr="000653F3">
        <w:rPr>
          <w:rFonts w:ascii="Times New Roman" w:hAnsi="Times New Roman"/>
          <w:b/>
          <w:sz w:val="24"/>
          <w:szCs w:val="24"/>
        </w:rPr>
        <w:t xml:space="preserve"> kat. B</w:t>
      </w:r>
      <w:r w:rsidR="00D61C8A" w:rsidRPr="00D61C8A">
        <w:rPr>
          <w:rFonts w:ascii="Times New Roman" w:hAnsi="Times New Roman"/>
          <w:sz w:val="24"/>
          <w:szCs w:val="24"/>
        </w:rPr>
        <w:t xml:space="preserve"> jest przygotowanie jego uczestników do uzyskania pozytywnego wyniku egzaminu na</w:t>
      </w:r>
      <w:r w:rsidR="000653F3">
        <w:rPr>
          <w:rFonts w:ascii="Times New Roman" w:hAnsi="Times New Roman"/>
          <w:sz w:val="24"/>
          <w:szCs w:val="24"/>
        </w:rPr>
        <w:t xml:space="preserve"> prawo jazdy kat. B</w:t>
      </w:r>
      <w:r w:rsidR="00D61C8A" w:rsidRPr="00D61C8A">
        <w:rPr>
          <w:rFonts w:ascii="Times New Roman" w:hAnsi="Times New Roman"/>
          <w:sz w:val="24"/>
          <w:szCs w:val="24"/>
        </w:rPr>
        <w:t xml:space="preserve"> przeprowadzonego przez Wojewódzki Ośrodek Ruchu Drogowego.</w:t>
      </w:r>
    </w:p>
    <w:p w:rsidR="00BD4B0D" w:rsidRPr="00BD4B0D" w:rsidRDefault="00BD4B0D" w:rsidP="00BD4B0D">
      <w:pPr>
        <w:pStyle w:val="ListParagraph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4B0D">
        <w:rPr>
          <w:rFonts w:ascii="Times New Roman" w:hAnsi="Times New Roman"/>
          <w:sz w:val="24"/>
          <w:szCs w:val="24"/>
        </w:rPr>
        <w:t>K</w:t>
      </w:r>
      <w:r w:rsidR="00B11B2F">
        <w:rPr>
          <w:rFonts w:ascii="Times New Roman" w:hAnsi="Times New Roman"/>
          <w:sz w:val="24"/>
          <w:szCs w:val="24"/>
        </w:rPr>
        <w:t>ursy prawa jazdy kat. B powinien być prowadzony</w:t>
      </w:r>
      <w:r w:rsidRPr="00BD4B0D">
        <w:rPr>
          <w:rFonts w:ascii="Times New Roman" w:hAnsi="Times New Roman"/>
          <w:sz w:val="24"/>
          <w:szCs w:val="24"/>
        </w:rPr>
        <w:t xml:space="preserve"> zgodnie z Ustawą z dnia 5 stycznia 2011 r. o kierujących pojazdami (tekst jednolity Dz.U.2016. 627 z późn.zm.) oraz zgodnie z przepisami Rozporządzenia Ministra i Budownictwa z dnia 4 marca 2016 r. w sprawie szkolenia osób ubiegających się o uprawnienia do kierowania pojazdami, instruktorów i wykładowców (Dz.U. 2016 poz. 280).</w:t>
      </w:r>
    </w:p>
    <w:p w:rsidR="000653F3" w:rsidRDefault="006C599A" w:rsidP="00C5637B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53F3">
        <w:rPr>
          <w:rFonts w:ascii="Times New Roman" w:hAnsi="Times New Roman"/>
          <w:sz w:val="24"/>
          <w:szCs w:val="24"/>
        </w:rPr>
        <w:t>P</w:t>
      </w:r>
      <w:r w:rsidR="00B1195D" w:rsidRPr="000653F3">
        <w:rPr>
          <w:rFonts w:ascii="Times New Roman" w:hAnsi="Times New Roman"/>
          <w:sz w:val="24"/>
          <w:szCs w:val="24"/>
        </w:rPr>
        <w:t>la</w:t>
      </w:r>
      <w:r w:rsidR="00D67602" w:rsidRPr="000653F3">
        <w:rPr>
          <w:rFonts w:ascii="Times New Roman" w:hAnsi="Times New Roman"/>
          <w:sz w:val="24"/>
          <w:szCs w:val="24"/>
        </w:rPr>
        <w:t>n</w:t>
      </w:r>
      <w:r w:rsidRPr="000653F3">
        <w:rPr>
          <w:rFonts w:ascii="Times New Roman" w:hAnsi="Times New Roman"/>
          <w:sz w:val="24"/>
          <w:szCs w:val="24"/>
        </w:rPr>
        <w:t>owany termin rozpoczęcia zajęć:</w:t>
      </w:r>
      <w:r w:rsidR="00D67602" w:rsidRPr="000653F3">
        <w:rPr>
          <w:rFonts w:ascii="Times New Roman" w:hAnsi="Times New Roman"/>
          <w:sz w:val="24"/>
          <w:szCs w:val="24"/>
        </w:rPr>
        <w:t xml:space="preserve"> do 14</w:t>
      </w:r>
      <w:r w:rsidR="00B1195D" w:rsidRPr="000653F3">
        <w:rPr>
          <w:rFonts w:ascii="Times New Roman" w:hAnsi="Times New Roman"/>
          <w:sz w:val="24"/>
          <w:szCs w:val="24"/>
        </w:rPr>
        <w:t xml:space="preserve"> dni od podpisania umowy. </w:t>
      </w:r>
    </w:p>
    <w:p w:rsidR="00494ACD" w:rsidRPr="00FA7644" w:rsidRDefault="00D638AF" w:rsidP="00C5637B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7644">
        <w:rPr>
          <w:rFonts w:ascii="Times New Roman" w:hAnsi="Times New Roman"/>
          <w:sz w:val="24"/>
          <w:szCs w:val="24"/>
        </w:rPr>
        <w:t>W ramach realizacji kursu Wykonawca zobowiązany będzie do:</w:t>
      </w:r>
    </w:p>
    <w:p w:rsidR="000653F3" w:rsidRDefault="000653F3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653F3">
        <w:rPr>
          <w:rFonts w:ascii="Times New Roman" w:hAnsi="Times New Roman"/>
          <w:sz w:val="24"/>
          <w:szCs w:val="24"/>
        </w:rPr>
        <w:t>okrycia kosztów badań lekarskich wymaganych przepis</w:t>
      </w:r>
      <w:r w:rsidR="00DA4565">
        <w:rPr>
          <w:rFonts w:ascii="Times New Roman" w:hAnsi="Times New Roman"/>
          <w:sz w:val="24"/>
          <w:szCs w:val="24"/>
        </w:rPr>
        <w:t>ami prawa do podjęcia kursu i wydania</w:t>
      </w:r>
      <w:r w:rsidR="00DA4565" w:rsidRPr="00DA4565">
        <w:rPr>
          <w:rFonts w:ascii="Times New Roman" w:hAnsi="Times New Roman"/>
          <w:sz w:val="24"/>
          <w:szCs w:val="24"/>
        </w:rPr>
        <w:t xml:space="preserve"> orzeczenia lekarskiego o braku przeciwwskazań zdrowotnych do kierowania pojazdami w zakresie prawa jazdy kategorii </w:t>
      </w:r>
      <w:r w:rsidR="00DA4565">
        <w:rPr>
          <w:rFonts w:ascii="Times New Roman" w:hAnsi="Times New Roman"/>
          <w:sz w:val="24"/>
          <w:szCs w:val="24"/>
        </w:rPr>
        <w:t>B (</w:t>
      </w:r>
      <w:r w:rsidRPr="000653F3">
        <w:rPr>
          <w:rFonts w:ascii="Times New Roman" w:hAnsi="Times New Roman"/>
          <w:sz w:val="24"/>
          <w:szCs w:val="24"/>
        </w:rPr>
        <w:t>istnieje możliwość odstąpienia od u</w:t>
      </w:r>
      <w:r w:rsidR="00DA4565">
        <w:rPr>
          <w:rFonts w:ascii="Times New Roman" w:hAnsi="Times New Roman"/>
          <w:sz w:val="24"/>
          <w:szCs w:val="24"/>
        </w:rPr>
        <w:t xml:space="preserve">mowy realizacji kursu </w:t>
      </w:r>
      <w:r w:rsidRPr="000653F3">
        <w:rPr>
          <w:rFonts w:ascii="Times New Roman" w:hAnsi="Times New Roman"/>
          <w:sz w:val="24"/>
          <w:szCs w:val="24"/>
        </w:rPr>
        <w:t>jeśli żaden z uczestników nie bę</w:t>
      </w:r>
      <w:r w:rsidR="00B11B2F">
        <w:rPr>
          <w:rFonts w:ascii="Times New Roman" w:hAnsi="Times New Roman"/>
          <w:sz w:val="24"/>
          <w:szCs w:val="24"/>
        </w:rPr>
        <w:t>dzie spełniał wymagań lekarskich</w:t>
      </w:r>
      <w:r w:rsidRPr="000653F3">
        <w:rPr>
          <w:rFonts w:ascii="Times New Roman" w:hAnsi="Times New Roman"/>
          <w:sz w:val="24"/>
          <w:szCs w:val="24"/>
        </w:rPr>
        <w:t>)</w:t>
      </w:r>
      <w:r w:rsidR="00DA4565">
        <w:rPr>
          <w:rFonts w:ascii="Times New Roman" w:hAnsi="Times New Roman"/>
          <w:sz w:val="24"/>
          <w:szCs w:val="24"/>
        </w:rPr>
        <w:t>;</w:t>
      </w:r>
    </w:p>
    <w:p w:rsidR="00DA4565" w:rsidRDefault="00BE187F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zapewn</w:t>
      </w:r>
      <w:r w:rsidR="00DB4A3E" w:rsidRPr="00DA4565">
        <w:rPr>
          <w:rFonts w:ascii="Times New Roman" w:hAnsi="Times New Roman"/>
          <w:sz w:val="24"/>
          <w:szCs w:val="24"/>
        </w:rPr>
        <w:t>ienia uczestnikom</w:t>
      </w:r>
      <w:r w:rsidRPr="00DA4565">
        <w:rPr>
          <w:rFonts w:ascii="Times New Roman" w:hAnsi="Times New Roman"/>
          <w:sz w:val="24"/>
          <w:szCs w:val="24"/>
        </w:rPr>
        <w:t xml:space="preserve"> </w:t>
      </w:r>
      <w:r w:rsidR="00DA4565">
        <w:rPr>
          <w:rFonts w:ascii="Times New Roman" w:hAnsi="Times New Roman"/>
          <w:sz w:val="24"/>
          <w:szCs w:val="24"/>
        </w:rPr>
        <w:t>kursu materiałów szkoleniowych;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zapewnienia sali wykładowej spełniającej wymogi BHP z dostępem do pomieszczeń sanitarnych, z odpowiednim oświetleniem, wentylacją i akustyką. Pomieszczenia, w których będą realizowane zajęcia powinny być dostosowane do potrzeb osób niepełnosprawnych;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przeprowadzenia zajęć teoretycznych i praktycznych zgodnie z programem kursu oraz przedstawionym i zatwierdzonym przez Zamawiającego harmonogramem kursu;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przeprowadzenia ankiet ewaluacyjnych (udostępnionych przez Zamawiającego);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przeprowadzenia egzaminu wewnętrznego z części teoretycznej i praktycznej zgodnie z zasadami określonymi dla egzaminu zewnętrznego. Po zaliczeniu egzaminu wewnętrznego każdy uczestnik powinien otrzymać z</w:t>
      </w:r>
      <w:r>
        <w:rPr>
          <w:rFonts w:ascii="Times New Roman" w:hAnsi="Times New Roman"/>
          <w:sz w:val="24"/>
          <w:szCs w:val="24"/>
        </w:rPr>
        <w:t>aświadczenie o ukończeniu kursu;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dostarczenia Zamawiającemu protokołu/arkusza przebiegu egzaminu wewnętrznego</w:t>
      </w:r>
      <w:r>
        <w:rPr>
          <w:rFonts w:ascii="Times New Roman" w:hAnsi="Times New Roman"/>
          <w:sz w:val="24"/>
          <w:szCs w:val="24"/>
        </w:rPr>
        <w:t xml:space="preserve">, rejestru </w:t>
      </w:r>
      <w:r w:rsidRPr="00DA4565">
        <w:rPr>
          <w:rFonts w:ascii="Times New Roman" w:hAnsi="Times New Roman"/>
          <w:sz w:val="24"/>
          <w:szCs w:val="24"/>
        </w:rPr>
        <w:t>oraz kserokopii wydanych zaświadczeń o ukończeniu kursu;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bieżącego informowania Zamawiającego o przypadkach nieobecności uczestnika kursu na zajęciach oraz o przypadku rezygnacji z uczestnictwa w zajęciach;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prowadzenia wymaganej dokumentacji zajęć (lista obecności, dzienni</w:t>
      </w:r>
      <w:r>
        <w:rPr>
          <w:rFonts w:ascii="Times New Roman" w:hAnsi="Times New Roman"/>
          <w:sz w:val="24"/>
          <w:szCs w:val="24"/>
        </w:rPr>
        <w:t>ka zajęć, ankiet ewaluacyjnych</w:t>
      </w:r>
      <w:r w:rsidRPr="00DA4565">
        <w:rPr>
          <w:rFonts w:ascii="Times New Roman" w:hAnsi="Times New Roman"/>
          <w:sz w:val="24"/>
          <w:szCs w:val="24"/>
        </w:rPr>
        <w:t>, rejestru wydanych zaświadczeń lub innych dokumentów potwierdzających ukończenie kursu, protokołu z egzaminu wewnętrznego) oraz przekazania dokumentacji Zamawiającemu niezwłocznie po zakończeniu kursu;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lastRenderedPageBreak/>
        <w:t>oznaczenia miejsca, w których będą się odbywały zajęcia poprzez wywieszenie plakatu informacyjnego dotyczącego projektu (dostarczonego przez Zamawiającego);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 xml:space="preserve">umieszczenia obowiązujących logotypów Unii Europejskiej, Funduszy Europejskich, Urzędu Marszałkowskiego Województwa </w:t>
      </w:r>
      <w:r>
        <w:rPr>
          <w:rFonts w:ascii="Times New Roman" w:hAnsi="Times New Roman"/>
          <w:sz w:val="24"/>
          <w:szCs w:val="24"/>
        </w:rPr>
        <w:t>Pomorskiego</w:t>
      </w:r>
      <w:r w:rsidRPr="00DA4565">
        <w:rPr>
          <w:rFonts w:ascii="Times New Roman" w:hAnsi="Times New Roman"/>
          <w:sz w:val="24"/>
          <w:szCs w:val="24"/>
        </w:rPr>
        <w:t xml:space="preserve"> na dokumentach dotyczących realizowanego kursu, w tym materiałach szkoleniowych i edukacyjnych oraz zaświadczeniach (jeśli przepisy dopuszczają taką możliwość);</w:t>
      </w:r>
    </w:p>
    <w:p w:rsidR="00DA4565" w:rsidRPr="00DA4565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4565">
        <w:rPr>
          <w:rFonts w:ascii="Times New Roman" w:hAnsi="Times New Roman"/>
          <w:sz w:val="24"/>
          <w:szCs w:val="24"/>
        </w:rPr>
        <w:t>mówienia przez Instruktorów zajęć teoretycznych zagadnień związanych z zasadą równości i szans i niedyskryminacji oraz reagowania na wszelkie przejawy negatywnych stereotypów;.</w:t>
      </w:r>
    </w:p>
    <w:p w:rsidR="008A46A3" w:rsidRPr="008A46A3" w:rsidRDefault="00DA4565" w:rsidP="00DA4565">
      <w:pPr>
        <w:pStyle w:val="ListParagraph"/>
        <w:numPr>
          <w:ilvl w:val="0"/>
          <w:numId w:val="12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A46A3" w:rsidRPr="008A46A3">
        <w:rPr>
          <w:rFonts w:ascii="Times New Roman" w:hAnsi="Times New Roman"/>
          <w:sz w:val="24"/>
          <w:szCs w:val="24"/>
        </w:rPr>
        <w:t>rzechowywania i udostępniania dokumentacji związanej z realizacją Projektu w terminie od rozpoczęcia realizacji Projektu do 31 grudnia 2028 roku.</w:t>
      </w:r>
    </w:p>
    <w:p w:rsidR="00FA7644" w:rsidRPr="00B11B2F" w:rsidRDefault="00D638AF" w:rsidP="00B11B2F">
      <w:pPr>
        <w:pStyle w:val="ListParagraph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B2F">
        <w:rPr>
          <w:rFonts w:ascii="Times New Roman" w:hAnsi="Times New Roman"/>
          <w:b/>
          <w:sz w:val="24"/>
          <w:szCs w:val="24"/>
        </w:rPr>
        <w:t>Termin realizacji zamówienia:</w:t>
      </w:r>
      <w:r w:rsidR="00EE5174" w:rsidRPr="00B11B2F">
        <w:rPr>
          <w:rFonts w:ascii="Times New Roman" w:hAnsi="Times New Roman"/>
          <w:b/>
          <w:sz w:val="24"/>
          <w:szCs w:val="24"/>
        </w:rPr>
        <w:t xml:space="preserve"> </w:t>
      </w:r>
      <w:r w:rsidR="008A46A3">
        <w:rPr>
          <w:rFonts w:ascii="Times New Roman" w:hAnsi="Times New Roman"/>
          <w:sz w:val="24"/>
          <w:szCs w:val="24"/>
        </w:rPr>
        <w:t>luty</w:t>
      </w:r>
      <w:r w:rsidR="005F7992">
        <w:rPr>
          <w:rFonts w:ascii="Times New Roman" w:hAnsi="Times New Roman"/>
          <w:sz w:val="24"/>
          <w:szCs w:val="24"/>
        </w:rPr>
        <w:t xml:space="preserve"> 2017</w:t>
      </w:r>
      <w:r w:rsidR="00C960AA" w:rsidRPr="00EE5174">
        <w:rPr>
          <w:rFonts w:ascii="Times New Roman" w:hAnsi="Times New Roman"/>
          <w:sz w:val="24"/>
          <w:szCs w:val="24"/>
        </w:rPr>
        <w:t xml:space="preserve"> r.</w:t>
      </w:r>
      <w:r w:rsidRPr="00EE5174">
        <w:rPr>
          <w:rFonts w:ascii="Times New Roman" w:hAnsi="Times New Roman"/>
          <w:sz w:val="24"/>
          <w:szCs w:val="24"/>
        </w:rPr>
        <w:t xml:space="preserve"> – </w:t>
      </w:r>
      <w:r w:rsidR="00323172">
        <w:rPr>
          <w:rFonts w:ascii="Times New Roman" w:hAnsi="Times New Roman"/>
          <w:sz w:val="24"/>
          <w:szCs w:val="24"/>
        </w:rPr>
        <w:t xml:space="preserve">31 </w:t>
      </w:r>
      <w:r w:rsidR="008A46A3">
        <w:rPr>
          <w:rFonts w:ascii="Times New Roman" w:hAnsi="Times New Roman"/>
          <w:sz w:val="24"/>
          <w:szCs w:val="24"/>
        </w:rPr>
        <w:t>marca</w:t>
      </w:r>
      <w:r w:rsidR="00C960AA" w:rsidRPr="00EE5174">
        <w:rPr>
          <w:rFonts w:ascii="Times New Roman" w:hAnsi="Times New Roman"/>
          <w:sz w:val="24"/>
          <w:szCs w:val="24"/>
        </w:rPr>
        <w:t xml:space="preserve"> 2017</w:t>
      </w:r>
      <w:r w:rsidRPr="00EE5174">
        <w:rPr>
          <w:rFonts w:ascii="Times New Roman" w:hAnsi="Times New Roman"/>
          <w:sz w:val="24"/>
          <w:szCs w:val="24"/>
        </w:rPr>
        <w:t xml:space="preserve"> r.</w:t>
      </w:r>
      <w:r w:rsidR="00B11B2F" w:rsidRPr="00B11B2F">
        <w:t xml:space="preserve"> </w:t>
      </w:r>
      <w:r w:rsidR="00B11B2F" w:rsidRPr="00B11B2F">
        <w:rPr>
          <w:rFonts w:ascii="Times New Roman" w:hAnsi="Times New Roman"/>
          <w:sz w:val="24"/>
          <w:szCs w:val="24"/>
        </w:rPr>
        <w:t xml:space="preserve">Planowany termin rozpoczęcia zajęć: do 14 dni od podpisania umowy. </w:t>
      </w:r>
      <w:r w:rsidR="00323172">
        <w:rPr>
          <w:rFonts w:ascii="Times New Roman" w:hAnsi="Times New Roman"/>
          <w:sz w:val="24"/>
          <w:szCs w:val="24"/>
        </w:rPr>
        <w:t>Termin może ulec wydłużeniu.</w:t>
      </w:r>
    </w:p>
    <w:p w:rsidR="00C36BAB" w:rsidRPr="005D4387" w:rsidRDefault="00437BC8" w:rsidP="005D4387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2762">
        <w:rPr>
          <w:rFonts w:ascii="Times New Roman" w:hAnsi="Times New Roman"/>
          <w:b/>
          <w:bCs/>
          <w:sz w:val="24"/>
          <w:szCs w:val="24"/>
        </w:rPr>
        <w:t>Miejsce realizacji zamówienia:</w:t>
      </w:r>
      <w:r w:rsidRPr="00FA7644">
        <w:rPr>
          <w:rFonts w:ascii="Times New Roman" w:hAnsi="Times New Roman"/>
          <w:sz w:val="24"/>
          <w:szCs w:val="24"/>
        </w:rPr>
        <w:t xml:space="preserve"> </w:t>
      </w:r>
      <w:r w:rsidR="00872762">
        <w:rPr>
          <w:rFonts w:ascii="Times New Roman" w:hAnsi="Times New Roman"/>
          <w:sz w:val="24"/>
          <w:szCs w:val="24"/>
        </w:rPr>
        <w:t xml:space="preserve">kurs powinien być przeprowadzony na terenie </w:t>
      </w:r>
      <w:r w:rsidR="008A46A3">
        <w:rPr>
          <w:rFonts w:ascii="Times New Roman" w:hAnsi="Times New Roman"/>
          <w:sz w:val="24"/>
          <w:szCs w:val="24"/>
        </w:rPr>
        <w:t xml:space="preserve">powiatu </w:t>
      </w:r>
      <w:r w:rsidR="00D70B0C">
        <w:rPr>
          <w:rFonts w:ascii="Times New Roman" w:hAnsi="Times New Roman"/>
          <w:sz w:val="24"/>
          <w:szCs w:val="24"/>
        </w:rPr>
        <w:t>nowodworsk</w:t>
      </w:r>
      <w:r w:rsidR="00B11B2F">
        <w:rPr>
          <w:rFonts w:ascii="Times New Roman" w:hAnsi="Times New Roman"/>
          <w:sz w:val="24"/>
          <w:szCs w:val="24"/>
        </w:rPr>
        <w:t>iego w województwie pomorskim</w:t>
      </w:r>
      <w:r w:rsidR="00BB138C">
        <w:rPr>
          <w:rFonts w:ascii="Times New Roman" w:hAnsi="Times New Roman"/>
          <w:sz w:val="24"/>
          <w:szCs w:val="24"/>
        </w:rPr>
        <w:t>.</w:t>
      </w:r>
      <w:r w:rsidR="00872762">
        <w:rPr>
          <w:rFonts w:ascii="Times New Roman" w:hAnsi="Times New Roman"/>
          <w:sz w:val="24"/>
          <w:szCs w:val="24"/>
        </w:rPr>
        <w:t xml:space="preserve"> </w:t>
      </w:r>
    </w:p>
    <w:p w:rsidR="00437BC8" w:rsidRPr="00C3459E" w:rsidRDefault="00437BC8" w:rsidP="00C5637B">
      <w:pPr>
        <w:pStyle w:val="ListParagraph"/>
        <w:widowControl w:val="0"/>
        <w:numPr>
          <w:ilvl w:val="0"/>
          <w:numId w:val="16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3459E">
        <w:rPr>
          <w:rFonts w:ascii="Times New Roman" w:hAnsi="Times New Roman"/>
          <w:b/>
          <w:sz w:val="24"/>
          <w:szCs w:val="24"/>
          <w:shd w:val="clear" w:color="auto" w:fill="FFFFFF"/>
        </w:rPr>
        <w:t>Informacje o wykluczeniu</w:t>
      </w:r>
    </w:p>
    <w:p w:rsidR="006D1421" w:rsidRPr="006D1421" w:rsidRDefault="006D1421" w:rsidP="00C5637B">
      <w:pPr>
        <w:pStyle w:val="ListParagraph"/>
        <w:widowControl w:val="0"/>
        <w:tabs>
          <w:tab w:val="left" w:pos="0"/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</w:p>
    <w:p w:rsidR="006D1421" w:rsidRPr="006D1421" w:rsidRDefault="006D1421" w:rsidP="00C5637B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Uczestniczeniu w spółce jako wspólnik spółki cywilnej lub spółki osobowej;</w:t>
      </w:r>
    </w:p>
    <w:p w:rsidR="006D1421" w:rsidRPr="006D1421" w:rsidRDefault="006D1421" w:rsidP="00C5637B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Posiadaniu co najmniej 10% udziałów lub akcji;</w:t>
      </w:r>
    </w:p>
    <w:p w:rsidR="006D1421" w:rsidRPr="006D1421" w:rsidRDefault="006D1421" w:rsidP="00C5637B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Pełnieniu funkcji członka organu nadzorczego lub zarządzającego, prokurenta, pełnomocnika;</w:t>
      </w:r>
    </w:p>
    <w:p w:rsidR="006D1421" w:rsidRPr="006D1421" w:rsidRDefault="006D1421" w:rsidP="00C5637B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:rsidR="00C65294" w:rsidRPr="00E878A0" w:rsidRDefault="006D1421" w:rsidP="00C5637B">
      <w:pPr>
        <w:pStyle w:val="ListParagraph"/>
        <w:widowControl w:val="0"/>
        <w:tabs>
          <w:tab w:val="left" w:pos="0"/>
          <w:tab w:val="left" w:pos="142"/>
        </w:tabs>
        <w:suppressAutoHyphens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W celu potwierdzenia braku powiązań kapitałowych lub osobowych, o których mowa powyżej, Wykonawca dołącza do oferty oświadczenie o braku występowania wyżej wymienionych powiązań (według wzoru z załącznika nr 2).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4387" w:rsidRPr="005D4387" w:rsidRDefault="005D4387" w:rsidP="005D4387">
      <w:pPr>
        <w:pStyle w:val="ListParagraph"/>
        <w:widowControl w:val="0"/>
        <w:numPr>
          <w:ilvl w:val="0"/>
          <w:numId w:val="32"/>
        </w:numPr>
        <w:tabs>
          <w:tab w:val="left" w:pos="142"/>
        </w:tabs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387">
        <w:rPr>
          <w:rFonts w:ascii="Times New Roman" w:hAnsi="Times New Roman"/>
          <w:b/>
          <w:sz w:val="24"/>
          <w:szCs w:val="24"/>
        </w:rPr>
        <w:t>Warunki udziału oraz opis sposobu dokonywania oceny ich spełnienia:</w:t>
      </w:r>
    </w:p>
    <w:p w:rsidR="005D4387" w:rsidRPr="005D4387" w:rsidRDefault="005D4387" w:rsidP="005D4387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4387">
        <w:rPr>
          <w:rFonts w:ascii="Times New Roman" w:hAnsi="Times New Roman"/>
          <w:bCs/>
          <w:sz w:val="24"/>
          <w:szCs w:val="24"/>
        </w:rPr>
        <w:t>O udzielenie zamówienia mogą ubiegać się Wykonawcy, którzy</w:t>
      </w:r>
      <w:r w:rsidRPr="005D4387">
        <w:rPr>
          <w:rFonts w:ascii="Times New Roman" w:hAnsi="Times New Roman"/>
          <w:sz w:val="24"/>
          <w:szCs w:val="24"/>
        </w:rPr>
        <w:t xml:space="preserve"> </w:t>
      </w:r>
      <w:r w:rsidRPr="005D4387">
        <w:rPr>
          <w:rFonts w:ascii="Times New Roman" w:hAnsi="Times New Roman"/>
          <w:bCs/>
          <w:sz w:val="24"/>
          <w:szCs w:val="24"/>
        </w:rPr>
        <w:t>posiadają uprawnienia do wykonywania określonej działalności lub czynności, jeżeli przepisy prawa nakładają obowiązek ich posiadania</w:t>
      </w:r>
      <w:r w:rsidR="00111965">
        <w:rPr>
          <w:rFonts w:ascii="Times New Roman" w:hAnsi="Times New Roman"/>
          <w:bCs/>
          <w:sz w:val="24"/>
          <w:szCs w:val="24"/>
        </w:rPr>
        <w:t>, d</w:t>
      </w:r>
      <w:r w:rsidR="00111965" w:rsidRPr="00111965">
        <w:rPr>
          <w:rFonts w:ascii="Times New Roman" w:hAnsi="Times New Roman"/>
          <w:bCs/>
          <w:sz w:val="24"/>
          <w:szCs w:val="24"/>
        </w:rPr>
        <w:t>ysponują odpowiednim potencjałem tech</w:t>
      </w:r>
      <w:r w:rsidR="00111965">
        <w:rPr>
          <w:rFonts w:ascii="Times New Roman" w:hAnsi="Times New Roman"/>
          <w:bCs/>
          <w:sz w:val="24"/>
          <w:szCs w:val="24"/>
        </w:rPr>
        <w:t xml:space="preserve">nicznym do wykonania zamówienia </w:t>
      </w:r>
      <w:r w:rsidRPr="005D4387">
        <w:rPr>
          <w:rFonts w:ascii="Times New Roman" w:hAnsi="Times New Roman"/>
          <w:bCs/>
          <w:sz w:val="24"/>
          <w:szCs w:val="24"/>
        </w:rPr>
        <w:t xml:space="preserve">oraz </w:t>
      </w:r>
      <w:r w:rsidRPr="005D4387">
        <w:rPr>
          <w:rFonts w:ascii="Times New Roman" w:hAnsi="Times New Roman"/>
          <w:sz w:val="24"/>
          <w:szCs w:val="24"/>
        </w:rPr>
        <w:t>osobami zdolnymi do wykonania zamówienia lub posiadają uprawnienia do osobistego wykonania zamówienia.</w:t>
      </w:r>
    </w:p>
    <w:p w:rsidR="005D4387" w:rsidRDefault="005D4387" w:rsidP="005D4387">
      <w:pPr>
        <w:spacing w:after="240"/>
        <w:jc w:val="both"/>
      </w:pPr>
      <w:r w:rsidRPr="005D4387">
        <w:t xml:space="preserve">Ocena spełnienia warunków udziału w postępowaniu będzie dokonana w oparciu o oświadczenie w treści formularza ofertowego. </w:t>
      </w:r>
    </w:p>
    <w:p w:rsidR="00366532" w:rsidRPr="005D4387" w:rsidRDefault="00366532" w:rsidP="005D4387">
      <w:pPr>
        <w:spacing w:after="240"/>
        <w:jc w:val="both"/>
      </w:pPr>
    </w:p>
    <w:p w:rsidR="005D4387" w:rsidRPr="005D4387" w:rsidRDefault="005D4387" w:rsidP="005D4387">
      <w:pPr>
        <w:pStyle w:val="ListParagraph"/>
        <w:numPr>
          <w:ilvl w:val="0"/>
          <w:numId w:val="33"/>
        </w:num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5D4387">
        <w:rPr>
          <w:rFonts w:ascii="Times New Roman" w:hAnsi="Times New Roman"/>
          <w:b/>
          <w:sz w:val="24"/>
          <w:szCs w:val="24"/>
        </w:rPr>
        <w:lastRenderedPageBreak/>
        <w:t>Sposób obliczenia ceny za wykonanie zamówienia:</w:t>
      </w:r>
    </w:p>
    <w:p w:rsidR="00111965" w:rsidRDefault="00EC78E9" w:rsidP="00111965">
      <w:pPr>
        <w:numPr>
          <w:ilvl w:val="0"/>
          <w:numId w:val="2"/>
        </w:numPr>
        <w:spacing w:after="120"/>
        <w:jc w:val="both"/>
      </w:pPr>
      <w:r w:rsidRPr="00C3459E">
        <w:t>Cenę należy podać w PLN z dokładnością do dwóch miejsc po przecinku.</w:t>
      </w:r>
      <w:r>
        <w:t xml:space="preserve"> Podana cena powinna </w:t>
      </w:r>
      <w:r w:rsidRPr="00DB170B">
        <w:t>zawierać wszystkie koszty</w:t>
      </w:r>
      <w:r>
        <w:t xml:space="preserve"> związane z wykonywaniem zamówienia</w:t>
      </w:r>
      <w:r w:rsidR="004855E0">
        <w:t xml:space="preserve"> (tj. koszt </w:t>
      </w:r>
      <w:r w:rsidR="00920788">
        <w:t xml:space="preserve">badań lekarskich i wydania orzeczenia o braku przeciwskazań zdrowotnych do kierowania pojazdami w zakresie prawa jazdy kat. B, </w:t>
      </w:r>
      <w:r w:rsidR="004855E0">
        <w:t>materiałów szkoleniowych, przeprowadzenia zajęć teoretycznych i praktycznych, przeprowdzenia egzaminu</w:t>
      </w:r>
      <w:r w:rsidR="00920788">
        <w:t xml:space="preserve"> wewnętrznego</w:t>
      </w:r>
      <w:r w:rsidR="004855E0">
        <w:t>, wydania zaświadczenia</w:t>
      </w:r>
      <w:r w:rsidR="008D0256">
        <w:t xml:space="preserve"> </w:t>
      </w:r>
      <w:r w:rsidR="00920788">
        <w:t>o ukończenia kursu, egzaminu zewnętrznego</w:t>
      </w:r>
      <w:r w:rsidR="004855E0">
        <w:t>)</w:t>
      </w:r>
      <w:r>
        <w:t>.</w:t>
      </w:r>
      <w:r w:rsidR="00111965" w:rsidRPr="00111965">
        <w:t xml:space="preserve"> </w:t>
      </w:r>
    </w:p>
    <w:p w:rsidR="00EC78E9" w:rsidRDefault="00111965" w:rsidP="00C5637B">
      <w:pPr>
        <w:numPr>
          <w:ilvl w:val="0"/>
          <w:numId w:val="2"/>
        </w:numPr>
        <w:spacing w:after="120"/>
        <w:jc w:val="both"/>
      </w:pPr>
      <w:r w:rsidRPr="00111965">
        <w:t xml:space="preserve">Oferowana cena </w:t>
      </w:r>
      <w:r>
        <w:t>powinna być</w:t>
      </w:r>
      <w:r w:rsidRPr="00111965">
        <w:t xml:space="preserve"> ceną brutto, zawierającą obowiązujący podatek VAT</w:t>
      </w:r>
      <w:r>
        <w:t>.</w:t>
      </w:r>
    </w:p>
    <w:p w:rsidR="00437BC8" w:rsidRPr="00C3459E" w:rsidRDefault="0082139D" w:rsidP="00366532">
      <w:pPr>
        <w:pStyle w:val="ListParagraph"/>
        <w:numPr>
          <w:ilvl w:val="0"/>
          <w:numId w:val="37"/>
        </w:numPr>
        <w:spacing w:before="24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oferty</w:t>
      </w:r>
      <w:r w:rsidR="00437BC8" w:rsidRPr="00C3459E">
        <w:rPr>
          <w:rFonts w:ascii="Times New Roman" w:hAnsi="Times New Roman"/>
          <w:b/>
          <w:sz w:val="24"/>
          <w:szCs w:val="24"/>
        </w:rPr>
        <w:t>:</w:t>
      </w:r>
    </w:p>
    <w:p w:rsidR="00437BC8" w:rsidRPr="00C3459E" w:rsidRDefault="00437BC8" w:rsidP="00C5637B">
      <w:pPr>
        <w:pStyle w:val="Heading3"/>
        <w:widowControl w:val="0"/>
        <w:numPr>
          <w:ilvl w:val="0"/>
          <w:numId w:val="2"/>
        </w:numPr>
        <w:tabs>
          <w:tab w:val="left" w:pos="528"/>
        </w:tabs>
        <w:suppressAutoHyphens/>
        <w:spacing w:after="120"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 xml:space="preserve">Oferta musi być wypełniona w sposób czytelny w języku polskim. Oferta i oświadczenia muszą być podpisane przez osobę upoważnianą przez Wykonawcę. Kopie dokumentacji przedkładanej przez </w:t>
      </w:r>
      <w:r w:rsidR="00EB7FEE">
        <w:rPr>
          <w:rFonts w:ascii="Times New Roman" w:hAnsi="Times New Roman" w:cs="Times New Roman"/>
          <w:b w:val="0"/>
          <w:bCs/>
          <w:i w:val="0"/>
          <w:sz w:val="24"/>
        </w:rPr>
        <w:t>Wykonawcę</w:t>
      </w: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 xml:space="preserve"> powinny zostać potwierdzone za zgodność z oryginałem przez osoby do tego uprawnione.</w:t>
      </w:r>
    </w:p>
    <w:p w:rsidR="00437BC8" w:rsidRPr="00C3459E" w:rsidRDefault="00437BC8" w:rsidP="00C5637B">
      <w:pPr>
        <w:pStyle w:val="Heading3"/>
        <w:widowControl w:val="0"/>
        <w:numPr>
          <w:ilvl w:val="0"/>
          <w:numId w:val="2"/>
        </w:numPr>
        <w:tabs>
          <w:tab w:val="left" w:pos="528"/>
        </w:tabs>
        <w:suppressAutoHyphens/>
        <w:spacing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>Ofertę należy złożyć na formularzach, których wzory stanowią załączniki do niniejszego zapytania ofertowego:</w:t>
      </w:r>
    </w:p>
    <w:p w:rsidR="00437BC8" w:rsidRPr="00C3459E" w:rsidRDefault="00437BC8" w:rsidP="00C5637B">
      <w:pPr>
        <w:widowControl w:val="0"/>
        <w:numPr>
          <w:ilvl w:val="3"/>
          <w:numId w:val="3"/>
        </w:numPr>
        <w:tabs>
          <w:tab w:val="left" w:pos="648"/>
        </w:tabs>
        <w:suppressAutoHyphens/>
        <w:ind w:left="360" w:firstLine="0"/>
        <w:jc w:val="both"/>
        <w:rPr>
          <w:bCs/>
        </w:rPr>
      </w:pPr>
      <w:r w:rsidRPr="00C3459E">
        <w:rPr>
          <w:bCs/>
        </w:rPr>
        <w:t>Załącznik nr 1 - formularz oferty</w:t>
      </w:r>
      <w:r w:rsidR="005C25F7" w:rsidRPr="00C3459E">
        <w:rPr>
          <w:bCs/>
        </w:rPr>
        <w:t>,</w:t>
      </w:r>
    </w:p>
    <w:p w:rsidR="00437BC8" w:rsidRDefault="00437BC8" w:rsidP="00111965">
      <w:pPr>
        <w:widowControl w:val="0"/>
        <w:numPr>
          <w:ilvl w:val="3"/>
          <w:numId w:val="3"/>
        </w:numPr>
        <w:tabs>
          <w:tab w:val="left" w:pos="648"/>
        </w:tabs>
        <w:suppressAutoHyphens/>
        <w:spacing w:after="120"/>
        <w:ind w:left="360" w:firstLine="0"/>
        <w:jc w:val="both"/>
        <w:rPr>
          <w:bCs/>
        </w:rPr>
      </w:pPr>
      <w:r w:rsidRPr="00C3459E">
        <w:rPr>
          <w:bCs/>
        </w:rPr>
        <w:t>Załącznik nr 2 - oświadczenie o braku powiązań</w:t>
      </w:r>
      <w:r w:rsidR="00111965">
        <w:rPr>
          <w:bCs/>
        </w:rPr>
        <w:t>.</w:t>
      </w:r>
    </w:p>
    <w:p w:rsidR="00437BC8" w:rsidRDefault="00437BC8" w:rsidP="00C563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120"/>
        <w:jc w:val="both"/>
      </w:pPr>
      <w:r w:rsidRPr="00FD0AED">
        <w:t>Wykonawca ponosi wszelkie koszty związane z przygotowaniem i złożeniem oferty.</w:t>
      </w:r>
    </w:p>
    <w:p w:rsidR="00437BC8" w:rsidRPr="0054750C" w:rsidRDefault="00437BC8" w:rsidP="0054750C">
      <w:pPr>
        <w:pStyle w:val="Heading3"/>
        <w:widowControl w:val="0"/>
        <w:numPr>
          <w:ilvl w:val="0"/>
          <w:numId w:val="2"/>
        </w:numPr>
        <w:tabs>
          <w:tab w:val="left" w:pos="528"/>
        </w:tabs>
        <w:suppressAutoHyphens/>
        <w:spacing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54750C">
        <w:rPr>
          <w:rFonts w:ascii="Times New Roman" w:hAnsi="Times New Roman" w:cs="Times New Roman"/>
          <w:b w:val="0"/>
          <w:i w:val="0"/>
          <w:sz w:val="24"/>
          <w:lang w:eastAsia="ar-SA"/>
        </w:rPr>
        <w:t>Osobami uprawnionymi do porozumiewania się z zamawiającym są</w:t>
      </w:r>
      <w:r w:rsidRPr="0054750C">
        <w:rPr>
          <w:rFonts w:ascii="Times New Roman" w:hAnsi="Times New Roman" w:cs="Times New Roman"/>
          <w:b w:val="0"/>
          <w:bCs/>
          <w:i w:val="0"/>
          <w:sz w:val="24"/>
        </w:rPr>
        <w:t>:</w:t>
      </w:r>
    </w:p>
    <w:p w:rsidR="00EC78E9" w:rsidRPr="00FD0AED" w:rsidRDefault="00EC78E9" w:rsidP="00C5637B">
      <w:pPr>
        <w:pStyle w:val="Heading3"/>
        <w:widowControl w:val="0"/>
        <w:tabs>
          <w:tab w:val="left" w:pos="528"/>
        </w:tabs>
        <w:suppressAutoHyphens/>
        <w:spacing w:after="240" w:line="240" w:lineRule="auto"/>
        <w:ind w:left="357"/>
        <w:rPr>
          <w:rFonts w:ascii="Times New Roman" w:hAnsi="Times New Roman" w:cs="Times New Roman"/>
          <w:b w:val="0"/>
          <w:bCs/>
          <w:i w:val="0"/>
          <w:sz w:val="24"/>
          <w:lang w:val="en-US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 xml:space="preserve">Monika </w:t>
      </w:r>
      <w:proofErr w:type="spellStart"/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Piecuch</w:t>
      </w:r>
      <w:proofErr w:type="spellEnd"/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,</w:t>
      </w:r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proofErr w:type="spellStart"/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>adres</w:t>
      </w:r>
      <w:proofErr w:type="spellEnd"/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e-mail: </w:t>
      </w:r>
      <w:hyperlink r:id="rId9" w:history="1">
        <w:r w:rsidRPr="00FD0AED">
          <w:rPr>
            <w:rStyle w:val="Hyperlink"/>
            <w:rFonts w:ascii="Times New Roman" w:hAnsi="Times New Roman" w:cs="Times New Roman"/>
            <w:sz w:val="24"/>
            <w:lang w:val="en-US"/>
          </w:rPr>
          <w:t>monika.piecuch@lasoleil.com.pl</w:t>
        </w:r>
      </w:hyperlink>
      <w:r w:rsidRPr="00FD0AED">
        <w:rPr>
          <w:rFonts w:ascii="Times New Roman" w:hAnsi="Times New Roman" w:cs="Times New Roman"/>
          <w:sz w:val="24"/>
          <w:lang w:val="en-US"/>
        </w:rPr>
        <w:t xml:space="preserve">. </w:t>
      </w:r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>Tel: 501-673-972</w:t>
      </w:r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.</w:t>
      </w:r>
    </w:p>
    <w:p w:rsidR="00CF7113" w:rsidRPr="00FD0AED" w:rsidRDefault="00437BC8" w:rsidP="00C5637B">
      <w:pPr>
        <w:pStyle w:val="ListParagraph"/>
        <w:widowControl w:val="0"/>
        <w:numPr>
          <w:ilvl w:val="0"/>
          <w:numId w:val="20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</w:p>
    <w:p w:rsidR="00EC78E9" w:rsidRPr="00FD0AED" w:rsidRDefault="0054750C" w:rsidP="00C5637B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Oferty można składać osobiście</w:t>
      </w:r>
      <w:r w:rsidRPr="0054750C">
        <w:rPr>
          <w:rFonts w:ascii="Times New Roman" w:hAnsi="Times New Roman"/>
          <w:bCs/>
          <w:sz w:val="24"/>
          <w:szCs w:val="24"/>
        </w:rPr>
        <w:t>, przesłać</w:t>
      </w:r>
      <w:r w:rsidR="00437BC8" w:rsidRPr="0054750C">
        <w:rPr>
          <w:rFonts w:ascii="Times New Roman" w:hAnsi="Times New Roman"/>
          <w:bCs/>
          <w:sz w:val="24"/>
          <w:szCs w:val="24"/>
        </w:rPr>
        <w:t xml:space="preserve"> pocztą lub kurierem </w:t>
      </w:r>
      <w:r w:rsidR="00437BC8" w:rsidRPr="00FD0AED">
        <w:rPr>
          <w:rFonts w:ascii="Times New Roman" w:hAnsi="Times New Roman"/>
          <w:bCs/>
          <w:sz w:val="24"/>
          <w:szCs w:val="24"/>
        </w:rPr>
        <w:t xml:space="preserve">(w formie pisemnej) </w:t>
      </w:r>
      <w:r w:rsidR="009E2CD5" w:rsidRPr="00FD0AED">
        <w:rPr>
          <w:rFonts w:ascii="Times New Roman" w:hAnsi="Times New Roman"/>
          <w:bCs/>
          <w:sz w:val="24"/>
          <w:szCs w:val="24"/>
        </w:rPr>
        <w:t xml:space="preserve">w zamkniętej kopercie </w:t>
      </w:r>
      <w:r w:rsidR="00BB138C">
        <w:rPr>
          <w:rFonts w:ascii="Times New Roman" w:hAnsi="Times New Roman"/>
          <w:bCs/>
          <w:sz w:val="24"/>
          <w:szCs w:val="24"/>
        </w:rPr>
        <w:t xml:space="preserve">zatytułowanej „Oferta </w:t>
      </w:r>
      <w:r w:rsidR="00AD764F">
        <w:rPr>
          <w:rFonts w:ascii="Times New Roman" w:hAnsi="Times New Roman"/>
          <w:bCs/>
          <w:sz w:val="24"/>
          <w:szCs w:val="24"/>
        </w:rPr>
        <w:t xml:space="preserve">cenowa </w:t>
      </w:r>
      <w:r w:rsidR="00BB138C">
        <w:rPr>
          <w:rFonts w:ascii="Times New Roman" w:hAnsi="Times New Roman"/>
          <w:bCs/>
          <w:sz w:val="24"/>
          <w:szCs w:val="24"/>
        </w:rPr>
        <w:t xml:space="preserve">na kurs </w:t>
      </w:r>
      <w:r w:rsidR="00EA0842">
        <w:rPr>
          <w:rFonts w:ascii="Times New Roman" w:hAnsi="Times New Roman"/>
          <w:bCs/>
          <w:sz w:val="24"/>
          <w:szCs w:val="24"/>
        </w:rPr>
        <w:t>prawa jazdy kat. B</w:t>
      </w:r>
      <w:r w:rsidR="00BB138C">
        <w:rPr>
          <w:rFonts w:ascii="Times New Roman" w:hAnsi="Times New Roman"/>
          <w:bCs/>
          <w:sz w:val="24"/>
          <w:szCs w:val="24"/>
        </w:rPr>
        <w:t xml:space="preserve">” </w:t>
      </w:r>
      <w:r w:rsidR="00437BC8" w:rsidRPr="00FD0AED">
        <w:rPr>
          <w:rFonts w:ascii="Times New Roman" w:hAnsi="Times New Roman"/>
          <w:bCs/>
          <w:sz w:val="24"/>
          <w:szCs w:val="24"/>
        </w:rPr>
        <w:t xml:space="preserve">na adres: </w:t>
      </w:r>
      <w:r w:rsidR="00EC78E9" w:rsidRPr="00FD0AED">
        <w:rPr>
          <w:rFonts w:ascii="Times New Roman" w:hAnsi="Times New Roman"/>
          <w:bCs/>
          <w:sz w:val="24"/>
          <w:szCs w:val="24"/>
        </w:rPr>
        <w:t xml:space="preserve">La Soleil Monika Piecuch, Gutowo 36, 87-134 Zławieś Wielka </w:t>
      </w:r>
      <w:r w:rsidR="00437BC8" w:rsidRPr="00FD0AED">
        <w:rPr>
          <w:rFonts w:ascii="Times New Roman" w:hAnsi="Times New Roman"/>
          <w:bCs/>
          <w:sz w:val="24"/>
          <w:szCs w:val="24"/>
        </w:rPr>
        <w:t xml:space="preserve">lub </w:t>
      </w:r>
      <w:r w:rsidR="00AD764F">
        <w:rPr>
          <w:rFonts w:ascii="Times New Roman" w:hAnsi="Times New Roman"/>
          <w:bCs/>
          <w:sz w:val="24"/>
          <w:szCs w:val="24"/>
        </w:rPr>
        <w:t>przesłać</w:t>
      </w:r>
      <w:r w:rsidR="00437BC8" w:rsidRPr="00FD0AED">
        <w:rPr>
          <w:rFonts w:ascii="Times New Roman" w:hAnsi="Times New Roman"/>
          <w:bCs/>
          <w:sz w:val="24"/>
          <w:szCs w:val="24"/>
        </w:rPr>
        <w:t xml:space="preserve"> drogą mailową (w formie elektronicznej</w:t>
      </w:r>
      <w:r w:rsidR="00AD764F">
        <w:rPr>
          <w:rFonts w:ascii="Times New Roman" w:hAnsi="Times New Roman"/>
          <w:bCs/>
          <w:sz w:val="24"/>
          <w:szCs w:val="24"/>
        </w:rPr>
        <w:t xml:space="preserve"> – skan dokumentów</w:t>
      </w:r>
      <w:r w:rsidR="00437BC8" w:rsidRPr="00FD0AED">
        <w:rPr>
          <w:rFonts w:ascii="Times New Roman" w:hAnsi="Times New Roman"/>
          <w:bCs/>
          <w:sz w:val="24"/>
          <w:szCs w:val="24"/>
        </w:rPr>
        <w:t>) na adres</w:t>
      </w:r>
      <w:r w:rsidR="00437BC8" w:rsidRPr="00FD0AED">
        <w:rPr>
          <w:rFonts w:ascii="Times New Roman" w:hAnsi="Times New Roman"/>
          <w:sz w:val="24"/>
          <w:szCs w:val="24"/>
        </w:rPr>
        <w:t xml:space="preserve"> e-mail: </w:t>
      </w:r>
      <w:hyperlink r:id="rId10" w:history="1">
        <w:r w:rsidR="00EC78E9" w:rsidRPr="00FD0AED">
          <w:rPr>
            <w:rStyle w:val="Hyperlink"/>
            <w:rFonts w:ascii="Times New Roman" w:hAnsi="Times New Roman"/>
            <w:sz w:val="24"/>
            <w:szCs w:val="24"/>
          </w:rPr>
          <w:t>monika.piecuch@lasoleil.com.pl</w:t>
        </w:r>
      </w:hyperlink>
      <w:r w:rsidR="00BB138C">
        <w:rPr>
          <w:rFonts w:ascii="Times New Roman" w:hAnsi="Times New Roman"/>
          <w:sz w:val="24"/>
          <w:szCs w:val="24"/>
        </w:rPr>
        <w:t xml:space="preserve">, podając w tytule wiadomości „Oferta </w:t>
      </w:r>
      <w:r w:rsidR="00AD764F">
        <w:rPr>
          <w:rFonts w:ascii="Times New Roman" w:hAnsi="Times New Roman"/>
          <w:sz w:val="24"/>
          <w:szCs w:val="24"/>
        </w:rPr>
        <w:t xml:space="preserve">cenowa </w:t>
      </w:r>
      <w:r w:rsidR="00BB138C">
        <w:rPr>
          <w:rFonts w:ascii="Times New Roman" w:hAnsi="Times New Roman"/>
          <w:sz w:val="24"/>
          <w:szCs w:val="24"/>
        </w:rPr>
        <w:t xml:space="preserve">na kurs </w:t>
      </w:r>
      <w:r w:rsidR="00EA0842">
        <w:rPr>
          <w:rFonts w:ascii="Times New Roman" w:hAnsi="Times New Roman"/>
          <w:sz w:val="24"/>
          <w:szCs w:val="24"/>
        </w:rPr>
        <w:t>prawa jazdy kat. B</w:t>
      </w:r>
      <w:r w:rsidR="00BB138C">
        <w:rPr>
          <w:rFonts w:ascii="Times New Roman" w:hAnsi="Times New Roman"/>
          <w:sz w:val="24"/>
          <w:szCs w:val="24"/>
        </w:rPr>
        <w:t>”.</w:t>
      </w:r>
      <w:r w:rsidR="00EC78E9" w:rsidRPr="00FD0AED">
        <w:rPr>
          <w:rFonts w:ascii="Times New Roman" w:hAnsi="Times New Roman"/>
          <w:sz w:val="24"/>
          <w:szCs w:val="24"/>
        </w:rPr>
        <w:t xml:space="preserve"> Przy wyborze przesłania oferty pocztą lub kurierem należy przesłać ofertę również w drogą mailową.</w:t>
      </w:r>
    </w:p>
    <w:p w:rsidR="00EC78E9" w:rsidRPr="00FD0AED" w:rsidRDefault="00437BC8" w:rsidP="00C5637B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O terminie złożenia oferty decyduje data wpływu oferty.</w:t>
      </w:r>
    </w:p>
    <w:p w:rsidR="00EC78E9" w:rsidRPr="00FD0AED" w:rsidRDefault="00437BC8" w:rsidP="00C5637B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 xml:space="preserve">Oferta musi być złożona w terminie do </w:t>
      </w:r>
      <w:r w:rsidR="005D4387">
        <w:rPr>
          <w:rFonts w:ascii="Times New Roman" w:hAnsi="Times New Roman"/>
          <w:bCs/>
          <w:sz w:val="24"/>
          <w:szCs w:val="24"/>
        </w:rPr>
        <w:t>23</w:t>
      </w:r>
      <w:r w:rsidR="007B5A78" w:rsidRPr="00FD0AED">
        <w:rPr>
          <w:rFonts w:ascii="Times New Roman" w:hAnsi="Times New Roman"/>
          <w:bCs/>
          <w:sz w:val="24"/>
          <w:szCs w:val="24"/>
        </w:rPr>
        <w:t>.</w:t>
      </w:r>
      <w:r w:rsidR="002B393D">
        <w:rPr>
          <w:rFonts w:ascii="Times New Roman" w:hAnsi="Times New Roman"/>
          <w:bCs/>
          <w:sz w:val="24"/>
          <w:szCs w:val="24"/>
        </w:rPr>
        <w:t>02</w:t>
      </w:r>
      <w:r w:rsidR="005F7992">
        <w:rPr>
          <w:rFonts w:ascii="Times New Roman" w:hAnsi="Times New Roman"/>
          <w:bCs/>
          <w:sz w:val="24"/>
          <w:szCs w:val="24"/>
        </w:rPr>
        <w:t>.2017</w:t>
      </w:r>
      <w:r w:rsidR="00AD764F">
        <w:rPr>
          <w:rFonts w:ascii="Times New Roman" w:hAnsi="Times New Roman"/>
          <w:bCs/>
          <w:sz w:val="24"/>
          <w:szCs w:val="24"/>
        </w:rPr>
        <w:t xml:space="preserve"> r. do godz. 17</w:t>
      </w:r>
      <w:r w:rsidRPr="00FD0AED">
        <w:rPr>
          <w:rFonts w:ascii="Times New Roman" w:hAnsi="Times New Roman"/>
          <w:bCs/>
          <w:sz w:val="24"/>
          <w:szCs w:val="24"/>
        </w:rPr>
        <w:t xml:space="preserve">-59-59. </w:t>
      </w:r>
      <w:r w:rsidRPr="00FD0AED">
        <w:rPr>
          <w:rFonts w:ascii="Times New Roman" w:hAnsi="Times New Roman"/>
          <w:b/>
          <w:bCs/>
          <w:sz w:val="24"/>
          <w:szCs w:val="24"/>
        </w:rPr>
        <w:t>Decyduje data i g</w:t>
      </w:r>
      <w:r w:rsidR="00AD764F">
        <w:rPr>
          <w:rFonts w:ascii="Times New Roman" w:hAnsi="Times New Roman"/>
          <w:b/>
          <w:bCs/>
          <w:sz w:val="24"/>
          <w:szCs w:val="24"/>
        </w:rPr>
        <w:t xml:space="preserve">odzina wpływu. </w:t>
      </w:r>
    </w:p>
    <w:p w:rsidR="00EC78E9" w:rsidRPr="00FD0AED" w:rsidRDefault="00437BC8" w:rsidP="00C5637B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Oferty złożone po terminie zostaną zwrócone Oferentowi bez jej otwierania.</w:t>
      </w:r>
    </w:p>
    <w:p w:rsidR="00EC78E9" w:rsidRPr="00AD764F" w:rsidRDefault="00437BC8" w:rsidP="00C5637B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Oferty należy składać wyłącznie na załączonych do oferty wzorach.</w:t>
      </w:r>
    </w:p>
    <w:p w:rsidR="00AD764F" w:rsidRPr="00FD0AED" w:rsidRDefault="00AD764F" w:rsidP="00366532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4750C" w:rsidRPr="0082139D" w:rsidRDefault="0054750C" w:rsidP="00366532">
      <w:pPr>
        <w:pStyle w:val="BodyText"/>
        <w:widowControl w:val="0"/>
        <w:numPr>
          <w:ilvl w:val="0"/>
          <w:numId w:val="38"/>
        </w:numPr>
        <w:suppressAutoHyphens/>
        <w:spacing w:after="120"/>
        <w:ind w:left="426" w:hanging="426"/>
        <w:rPr>
          <w:shd w:val="clear" w:color="auto" w:fill="FFFFFF"/>
        </w:rPr>
      </w:pPr>
      <w:r w:rsidRPr="00FD0AED">
        <w:rPr>
          <w:b/>
        </w:rPr>
        <w:t>Opis warunków zawarcia umowy oraz określenie warunków zmian umowy zawartej w wyniku przeprowadzonego postępowania o udzielenie zamówienia</w:t>
      </w:r>
    </w:p>
    <w:p w:rsidR="00AD764F" w:rsidRDefault="0054750C" w:rsidP="0054750C">
      <w:pPr>
        <w:tabs>
          <w:tab w:val="left" w:pos="426"/>
        </w:tabs>
        <w:spacing w:after="120"/>
        <w:ind w:left="426" w:hanging="426"/>
        <w:jc w:val="both"/>
        <w:rPr>
          <w:bCs/>
        </w:rPr>
      </w:pPr>
      <w:r w:rsidRPr="00FD0AED">
        <w:rPr>
          <w:bCs/>
        </w:rPr>
        <w:t xml:space="preserve">1.  </w:t>
      </w:r>
      <w:r w:rsidR="00AD764F">
        <w:rPr>
          <w:bCs/>
        </w:rPr>
        <w:t xml:space="preserve">W przypadku wyboru oferty cenowej złożonej przez Wykonawcę i zawarcia umowy, </w:t>
      </w:r>
      <w:r w:rsidRPr="00FD0AED">
        <w:rPr>
          <w:bCs/>
        </w:rPr>
        <w:t>Wykonawca przyjmuje do wiadomości, że</w:t>
      </w:r>
      <w:r w:rsidR="00AD764F">
        <w:rPr>
          <w:bCs/>
        </w:rPr>
        <w:t>:</w:t>
      </w:r>
    </w:p>
    <w:p w:rsidR="0054750C" w:rsidRPr="00AD764F" w:rsidRDefault="0054750C" w:rsidP="00AD764F">
      <w:pPr>
        <w:pStyle w:val="ListParagraph"/>
        <w:numPr>
          <w:ilvl w:val="0"/>
          <w:numId w:val="3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64F">
        <w:rPr>
          <w:rFonts w:ascii="Times New Roman" w:hAnsi="Times New Roman"/>
          <w:bCs/>
          <w:sz w:val="24"/>
          <w:szCs w:val="24"/>
        </w:rPr>
        <w:t xml:space="preserve">Zamawiający z tytułu realizacji przedmiotu umowy  przez Wykonawcę ponosi pełną odpowiedzialność finansową, która przekracza określone w umowie łączącej strony wynagrodzenie Wykonawcy. Wynika to z zapisów umowy o dofinansowanie Projektu zawartej pomiędzy Zamawiającym a Województwem Pomorskim – Urzędem </w:t>
      </w:r>
      <w:r w:rsidRPr="00AD764F">
        <w:rPr>
          <w:rFonts w:ascii="Times New Roman" w:hAnsi="Times New Roman"/>
          <w:bCs/>
          <w:sz w:val="24"/>
          <w:szCs w:val="24"/>
        </w:rPr>
        <w:lastRenderedPageBreak/>
        <w:t xml:space="preserve">Marszałkowskim w Gdańsku </w:t>
      </w:r>
      <w:r w:rsidRPr="00AD764F">
        <w:rPr>
          <w:rFonts w:ascii="Times New Roman" w:hAnsi="Times New Roman"/>
          <w:sz w:val="24"/>
          <w:szCs w:val="24"/>
        </w:rPr>
        <w:t xml:space="preserve">- Instytucją Zarządzającą oraz </w:t>
      </w:r>
      <w:r w:rsidRPr="00AD764F">
        <w:rPr>
          <w:rFonts w:ascii="Times New Roman" w:hAnsi="Times New Roman"/>
          <w:bCs/>
          <w:sz w:val="24"/>
          <w:szCs w:val="24"/>
        </w:rPr>
        <w:t xml:space="preserve"> </w:t>
      </w:r>
      <w:r w:rsidRPr="00AD764F">
        <w:rPr>
          <w:rFonts w:ascii="Times New Roman" w:hAnsi="Times New Roman"/>
          <w:sz w:val="24"/>
          <w:szCs w:val="24"/>
        </w:rPr>
        <w:t xml:space="preserve">odpowiednich reguł i warunków wynikających z Regionalnego Programu Operacyjnego dla Województwa Pomorskiego na lata 2014-2020, przepisów prawa unijnego i prawa krajowego oraz </w:t>
      </w:r>
      <w:r w:rsidRPr="00AD764F">
        <w:rPr>
          <w:rFonts w:ascii="Times New Roman" w:hAnsi="Times New Roman"/>
          <w:bCs/>
          <w:sz w:val="24"/>
          <w:szCs w:val="24"/>
        </w:rPr>
        <w:t>właściwych wytycznych związanych z realizacją Projektu. Z uwagi na powyższe, Wykonawca przyjmuje do wiadomości, iż  Zamawiający określi możliwe do zastosowania warunki zabezpieczenia prawidłowej realizacji umowy przez Wykonawcę po dokonaniu wyboru Wykonawcy.</w:t>
      </w:r>
      <w:r w:rsidRPr="00AD764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4750C" w:rsidRPr="00AD764F" w:rsidRDefault="0054750C" w:rsidP="00AD764F">
      <w:pPr>
        <w:pStyle w:val="ListParagraph"/>
        <w:numPr>
          <w:ilvl w:val="0"/>
          <w:numId w:val="3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64F">
        <w:rPr>
          <w:rFonts w:ascii="Times New Roman" w:hAnsi="Times New Roman"/>
          <w:bCs/>
          <w:sz w:val="24"/>
          <w:szCs w:val="24"/>
        </w:rPr>
        <w:t>wypłata wynagrodzenia z tytułu wykonania zamówienia uzależniona jest od otrzymania przez Zamawiającego środków finansowych od Instytucji Zarządzającej na realizację projektu. W związku z powyższym odroczenie terminu zapłaty spowodowane opóźnieniem przekazania środków EFS z przyczyn niedotyczących Zamawiającego nie stanowi podstawy do dochodzenia przez Wykonawcę odsetek za czas opóźnienia lub odszkodowania.</w:t>
      </w:r>
    </w:p>
    <w:p w:rsidR="0054750C" w:rsidRPr="00FD0AED" w:rsidRDefault="0054750C" w:rsidP="0054750C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>Umowa może zostać zmieniona w przypadku:</w:t>
      </w:r>
    </w:p>
    <w:p w:rsidR="0054750C" w:rsidRPr="00FD0AED" w:rsidRDefault="0054750C" w:rsidP="0054750C">
      <w:pPr>
        <w:pStyle w:val="Heading3"/>
        <w:widowControl w:val="0"/>
        <w:numPr>
          <w:ilvl w:val="1"/>
          <w:numId w:val="4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zmiany powszechnie obowiązujących przepisów prawa w zakresie mającym wpływ na realizację przedmiotu zamówienia. W takim przypadku zmianie ulec może także ilościowy zakres umowy,</w:t>
      </w:r>
    </w:p>
    <w:p w:rsidR="0054750C" w:rsidRPr="00FD0AED" w:rsidRDefault="0054750C" w:rsidP="0054750C">
      <w:pPr>
        <w:pStyle w:val="Heading3"/>
        <w:widowControl w:val="0"/>
        <w:numPr>
          <w:ilvl w:val="1"/>
          <w:numId w:val="4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wystąpienia uzasadnionych zmian w zakresie lub sposobie wykonania przedmiotu zamówienia,</w:t>
      </w:r>
    </w:p>
    <w:p w:rsidR="0054750C" w:rsidRPr="00FD0AED" w:rsidRDefault="0054750C" w:rsidP="0054750C">
      <w:pPr>
        <w:pStyle w:val="Heading3"/>
        <w:widowControl w:val="0"/>
        <w:numPr>
          <w:ilvl w:val="1"/>
          <w:numId w:val="4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obiektywnych przyczyn niezależnych od Zamawiającego i Wykonawcy, </w:t>
      </w:r>
    </w:p>
    <w:p w:rsidR="0054750C" w:rsidRPr="00FD0AED" w:rsidRDefault="0054750C" w:rsidP="0054750C">
      <w:pPr>
        <w:pStyle w:val="Heading3"/>
        <w:widowControl w:val="0"/>
        <w:numPr>
          <w:ilvl w:val="1"/>
          <w:numId w:val="4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innych obiektywnych przyczyn pod warunkiem, że zmiany nie wpłyną negatywnie na realizację przedmiotu umowy oraz projektu, </w:t>
      </w:r>
    </w:p>
    <w:p w:rsidR="0054750C" w:rsidRPr="00FD0AED" w:rsidRDefault="0054750C" w:rsidP="0054750C">
      <w:pPr>
        <w:pStyle w:val="Heading3"/>
        <w:widowControl w:val="0"/>
        <w:numPr>
          <w:ilvl w:val="1"/>
          <w:numId w:val="4"/>
        </w:numPr>
        <w:tabs>
          <w:tab w:val="left" w:pos="993"/>
        </w:tabs>
        <w:suppressAutoHyphens/>
        <w:spacing w:after="120"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wystąpienia okoliczności będących w</w:t>
      </w:r>
      <w:r>
        <w:rPr>
          <w:rFonts w:ascii="Times New Roman" w:hAnsi="Times New Roman" w:cs="Times New Roman"/>
          <w:b w:val="0"/>
          <w:bCs/>
          <w:i w:val="0"/>
          <w:sz w:val="24"/>
        </w:rPr>
        <w:t>ynikiem działania siły wyższej.</w:t>
      </w:r>
    </w:p>
    <w:p w:rsidR="00AD764F" w:rsidRDefault="0054750C" w:rsidP="00AD764F">
      <w:pPr>
        <w:pStyle w:val="ListParagraph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W przypadku zaistnienia sytuacji związanej z koniecznością dokonania stosownych zamian w umowie w celu właściwej realizacji zamówienia Zamawiający zastrzega się możliwość dokonania niniejszych zmian w drodze aneksu do umowy.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680">
        <w:rPr>
          <w:rFonts w:ascii="Times New Roman" w:hAnsi="Times New Roman"/>
          <w:sz w:val="24"/>
          <w:szCs w:val="24"/>
        </w:rPr>
        <w:t xml:space="preserve">Zakres zmian może dotyczyć w szczególności: okresu i harmonogramu realizacji umowy, ostatecznej ilości osób objętych wsparciem, ilości godzin indywidualnego wsparcia psychologicznego i warsztatów umiejętności kluczowych, zwiększenia wartości zamówienia w wysokości nieprzekraczającej 50% wartości zamówienia określonego w umowie.  </w:t>
      </w:r>
    </w:p>
    <w:p w:rsidR="00AD764F" w:rsidRPr="00AD764F" w:rsidRDefault="00AD764F" w:rsidP="00AD764F">
      <w:pPr>
        <w:pStyle w:val="ListParagraph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764F">
        <w:rPr>
          <w:rFonts w:ascii="Times New Roman" w:hAnsi="Times New Roman"/>
          <w:sz w:val="24"/>
          <w:szCs w:val="24"/>
        </w:rPr>
        <w:t>Zamawiający zastrzega sobie możliwość naliczania kar umownych za odstąpienie od realizacji umowy oraz za realizację usługi niezgodnie z postanowieniami umowy.</w:t>
      </w:r>
    </w:p>
    <w:p w:rsidR="00437BC8" w:rsidRPr="00FD0AED" w:rsidRDefault="0054750C" w:rsidP="00366532">
      <w:pPr>
        <w:pStyle w:val="Heading3"/>
        <w:widowControl w:val="0"/>
        <w:numPr>
          <w:ilvl w:val="0"/>
          <w:numId w:val="38"/>
        </w:numPr>
        <w:tabs>
          <w:tab w:val="left" w:pos="0"/>
        </w:tabs>
        <w:suppressAutoHyphens/>
        <w:spacing w:before="240" w:after="120" w:line="240" w:lineRule="auto"/>
        <w:ind w:left="567" w:hanging="567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Informacje dodatkowe</w:t>
      </w:r>
    </w:p>
    <w:p w:rsidR="0054750C" w:rsidRPr="0054750C" w:rsidRDefault="00437BC8" w:rsidP="0054750C">
      <w:pPr>
        <w:pStyle w:val="BodyText"/>
        <w:widowControl w:val="0"/>
        <w:numPr>
          <w:ilvl w:val="0"/>
          <w:numId w:val="35"/>
        </w:numPr>
        <w:suppressAutoHyphens/>
        <w:spacing w:after="120"/>
        <w:ind w:left="284" w:hanging="284"/>
      </w:pPr>
      <w:r w:rsidRPr="0054750C">
        <w:rPr>
          <w:shd w:val="clear" w:color="auto" w:fill="FFFFFF"/>
        </w:rPr>
        <w:t>Zamawiający przewiduje możliwość udzielenie zamówień uzupełniających, w wysokości nieprzekraczającej 50% wartości zamówienia. Zamówienie może zostać udzielone w przypadku zwiększenia ilości osób objętych wsparciem</w:t>
      </w:r>
      <w:r w:rsidR="0054750C">
        <w:rPr>
          <w:shd w:val="clear" w:color="auto" w:fill="FFFFFF"/>
        </w:rPr>
        <w:t>.</w:t>
      </w:r>
    </w:p>
    <w:p w:rsidR="0054750C" w:rsidRDefault="0054750C" w:rsidP="0054750C">
      <w:pPr>
        <w:pStyle w:val="BodyText"/>
        <w:widowControl w:val="0"/>
        <w:numPr>
          <w:ilvl w:val="0"/>
          <w:numId w:val="35"/>
        </w:numPr>
        <w:suppressAutoHyphens/>
        <w:spacing w:after="120"/>
        <w:ind w:left="284" w:hanging="284"/>
      </w:pPr>
      <w:r w:rsidRPr="00C3459E">
        <w:t>Zamawiający zastrzega sobie prawo, przedłużenia terminu składania ofert oraz unieważnienia postępowania na każdym jego etapie bez ponoszenia jakichkolwiek skutków prawnych i finansowych.</w:t>
      </w:r>
    </w:p>
    <w:p w:rsidR="0054750C" w:rsidRDefault="0054750C" w:rsidP="0054750C">
      <w:pPr>
        <w:pStyle w:val="BodyText"/>
        <w:widowControl w:val="0"/>
        <w:numPr>
          <w:ilvl w:val="0"/>
          <w:numId w:val="35"/>
        </w:numPr>
        <w:suppressAutoHyphens/>
        <w:spacing w:after="120"/>
        <w:ind w:left="284" w:hanging="284"/>
      </w:pPr>
      <w:r w:rsidRPr="00FD0AED">
        <w:t>Cena podana w ofercie nie podlega zmianom przez cały okres trwania umowy.</w:t>
      </w:r>
    </w:p>
    <w:p w:rsidR="0054750C" w:rsidRDefault="0054750C" w:rsidP="0054750C">
      <w:pPr>
        <w:pStyle w:val="BodyText"/>
        <w:widowControl w:val="0"/>
        <w:numPr>
          <w:ilvl w:val="0"/>
          <w:numId w:val="35"/>
        </w:numPr>
        <w:suppressAutoHyphens/>
        <w:spacing w:after="120"/>
        <w:ind w:left="284" w:hanging="284"/>
      </w:pPr>
      <w:r w:rsidRPr="00FD0AED">
        <w:t>Jeżeli cena oferty wydaje się rażąco niska w stosunku do przedmiotu zamówienia i budzi wątpliwości zamawiającego co do możliwości wykonania przedmiotu zamówienia zgodnie z wymaganiami określonymi przez zamawiającego, w szczególności jest niższa o 30% od wartości zamówienia lub średniej arytmetycznej c</w:t>
      </w:r>
      <w:r>
        <w:t xml:space="preserve">en wszystkich złożonych ofert, </w:t>
      </w:r>
      <w:r>
        <w:lastRenderedPageBreak/>
        <w:t xml:space="preserve">Zamawiający </w:t>
      </w:r>
      <w:r w:rsidRPr="00FD0AED">
        <w:t xml:space="preserve">w celu ustalenia, czy oferta zawiera rażąco niska cenę w stosunku do przedmiotu zamówienia, zwraca się do Wykonawcy o udzielenie w określonym terminie wyjaśnień dotyczących elementów oferty mających wpływ na wysokość ceny. </w:t>
      </w:r>
    </w:p>
    <w:p w:rsidR="0054750C" w:rsidRPr="0054750C" w:rsidRDefault="0054750C" w:rsidP="0054750C">
      <w:pPr>
        <w:pStyle w:val="BodyText"/>
        <w:widowControl w:val="0"/>
        <w:numPr>
          <w:ilvl w:val="0"/>
          <w:numId w:val="35"/>
        </w:numPr>
        <w:suppressAutoHyphens/>
        <w:spacing w:after="120"/>
        <w:ind w:left="284" w:hanging="284"/>
      </w:pPr>
      <w:r w:rsidRPr="0054750C">
        <w:rPr>
          <w:bCs/>
        </w:rPr>
        <w:t>Okres związania ofertą wynosi 30 dni od dnia wyznaczonego na ostatni dzień składania ofert.</w:t>
      </w:r>
    </w:p>
    <w:p w:rsidR="0054750C" w:rsidRPr="0054750C" w:rsidRDefault="0054750C" w:rsidP="0054750C">
      <w:pPr>
        <w:pStyle w:val="BodyText"/>
        <w:widowControl w:val="0"/>
        <w:numPr>
          <w:ilvl w:val="0"/>
          <w:numId w:val="35"/>
        </w:numPr>
        <w:suppressAutoHyphens/>
        <w:spacing w:after="120"/>
        <w:ind w:left="284" w:hanging="284"/>
      </w:pPr>
      <w:r w:rsidRPr="0054750C">
        <w:rPr>
          <w:bCs/>
        </w:rPr>
        <w:t>Celem niniejszego rozeznania rynku jest potwierdzenie, ceny rynkowej usługi będącej przedmiotem rozeznania. Zamawiający nie jest zobowiązany do zawarcia umowy z Wykonawcami, którzy złożą propozycje cenowe.</w:t>
      </w:r>
    </w:p>
    <w:p w:rsidR="008C139A" w:rsidRPr="00FD0AED" w:rsidRDefault="008C139A" w:rsidP="0054750C">
      <w:pPr>
        <w:spacing w:after="120"/>
      </w:pPr>
    </w:p>
    <w:p w:rsidR="00C5637B" w:rsidRPr="00FD0AED" w:rsidRDefault="00C5637B" w:rsidP="0054750C">
      <w:pPr>
        <w:spacing w:after="120"/>
      </w:pPr>
    </w:p>
    <w:sectPr w:rsidR="00C5637B" w:rsidRPr="00FD0AED" w:rsidSect="004B1B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5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22" w:rsidRDefault="000F0722">
      <w:r>
        <w:separator/>
      </w:r>
    </w:p>
  </w:endnote>
  <w:endnote w:type="continuationSeparator" w:id="0">
    <w:p w:rsidR="000F0722" w:rsidRDefault="000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67A2C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95BF296" wp14:editId="67764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Picture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67A2C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DA31669" wp14:editId="049FAA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Picture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22" w:rsidRDefault="000F0722">
      <w:r>
        <w:separator/>
      </w:r>
    </w:p>
  </w:footnote>
  <w:footnote w:type="continuationSeparator" w:id="0">
    <w:p w:rsidR="000F0722" w:rsidRDefault="000F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8" w:rsidRDefault="00437BC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CE8E604" wp14:editId="4DCCEAE3">
          <wp:simplePos x="0" y="0"/>
          <wp:positionH relativeFrom="page">
            <wp:posOffset>265430</wp:posOffset>
          </wp:positionH>
          <wp:positionV relativeFrom="page">
            <wp:posOffset>233045</wp:posOffset>
          </wp:positionV>
          <wp:extent cx="7019925" cy="752475"/>
          <wp:effectExtent l="0" t="0" r="9525" b="9525"/>
          <wp:wrapNone/>
          <wp:docPr id="21" name="Picture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67A2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EE02D70" wp14:editId="393BFE9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Picture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3956024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5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341F48"/>
    <w:multiLevelType w:val="hybridMultilevel"/>
    <w:tmpl w:val="A6209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66295"/>
    <w:multiLevelType w:val="hybridMultilevel"/>
    <w:tmpl w:val="8642043A"/>
    <w:lvl w:ilvl="0" w:tplc="611A762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12FAC"/>
    <w:multiLevelType w:val="hybridMultilevel"/>
    <w:tmpl w:val="062CFFB2"/>
    <w:lvl w:ilvl="0" w:tplc="9E56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D32DC"/>
    <w:multiLevelType w:val="hybridMultilevel"/>
    <w:tmpl w:val="975C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E1923"/>
    <w:multiLevelType w:val="hybridMultilevel"/>
    <w:tmpl w:val="01A69B2C"/>
    <w:lvl w:ilvl="0" w:tplc="EE420A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13A03"/>
    <w:multiLevelType w:val="hybridMultilevel"/>
    <w:tmpl w:val="99BAFB4A"/>
    <w:lvl w:ilvl="0" w:tplc="15E2D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D7C06"/>
    <w:multiLevelType w:val="hybridMultilevel"/>
    <w:tmpl w:val="680A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12296"/>
    <w:multiLevelType w:val="hybridMultilevel"/>
    <w:tmpl w:val="06868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5276E"/>
    <w:multiLevelType w:val="hybridMultilevel"/>
    <w:tmpl w:val="DF78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14F6F"/>
    <w:multiLevelType w:val="hybridMultilevel"/>
    <w:tmpl w:val="5B4E4AEA"/>
    <w:lvl w:ilvl="0" w:tplc="FD60D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27B0D"/>
    <w:multiLevelType w:val="hybridMultilevel"/>
    <w:tmpl w:val="F8A447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C4F26A8"/>
    <w:multiLevelType w:val="hybridMultilevel"/>
    <w:tmpl w:val="52B6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42F2D"/>
    <w:multiLevelType w:val="hybridMultilevel"/>
    <w:tmpl w:val="E82A135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5D7D01"/>
    <w:multiLevelType w:val="hybridMultilevel"/>
    <w:tmpl w:val="DE0AD51A"/>
    <w:name w:val="WW8Num43323222222223"/>
    <w:lvl w:ilvl="0" w:tplc="A226038C">
      <w:start w:val="5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00A48"/>
    <w:multiLevelType w:val="hybridMultilevel"/>
    <w:tmpl w:val="2A321F36"/>
    <w:lvl w:ilvl="0" w:tplc="ABB0FD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C364E"/>
    <w:multiLevelType w:val="hybridMultilevel"/>
    <w:tmpl w:val="ED160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3605"/>
    <w:multiLevelType w:val="hybridMultilevel"/>
    <w:tmpl w:val="3DBEF8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B772286"/>
    <w:multiLevelType w:val="singleLevel"/>
    <w:tmpl w:val="395602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29">
    <w:nsid w:val="30561951"/>
    <w:multiLevelType w:val="hybridMultilevel"/>
    <w:tmpl w:val="D370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2F670D"/>
    <w:multiLevelType w:val="hybridMultilevel"/>
    <w:tmpl w:val="5324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93439CF"/>
    <w:multiLevelType w:val="hybridMultilevel"/>
    <w:tmpl w:val="F4E8FE32"/>
    <w:lvl w:ilvl="0" w:tplc="2C3412A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7D17D6"/>
    <w:multiLevelType w:val="hybridMultilevel"/>
    <w:tmpl w:val="69185DC2"/>
    <w:lvl w:ilvl="0" w:tplc="3C304F3E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94294"/>
    <w:multiLevelType w:val="hybridMultilevel"/>
    <w:tmpl w:val="C36ED4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9415E79"/>
    <w:multiLevelType w:val="hybridMultilevel"/>
    <w:tmpl w:val="00120EA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A6F2DA9"/>
    <w:multiLevelType w:val="hybridMultilevel"/>
    <w:tmpl w:val="E23E0D1E"/>
    <w:name w:val="WW8Num46"/>
    <w:lvl w:ilvl="0" w:tplc="5F18732A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9">
    <w:nsid w:val="5FA20292"/>
    <w:multiLevelType w:val="hybridMultilevel"/>
    <w:tmpl w:val="81F65F2C"/>
    <w:lvl w:ilvl="0" w:tplc="1318F1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76707"/>
    <w:multiLevelType w:val="hybridMultilevel"/>
    <w:tmpl w:val="92ECD7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83806E3"/>
    <w:multiLevelType w:val="multilevel"/>
    <w:tmpl w:val="AD5088B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42">
    <w:nsid w:val="6BB71E59"/>
    <w:multiLevelType w:val="hybridMultilevel"/>
    <w:tmpl w:val="0BBEC32E"/>
    <w:lvl w:ilvl="0" w:tplc="74D8D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72DBB"/>
    <w:multiLevelType w:val="hybridMultilevel"/>
    <w:tmpl w:val="63B44C5E"/>
    <w:lvl w:ilvl="0" w:tplc="BDB0A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17"/>
  </w:num>
  <w:num w:numId="8">
    <w:abstractNumId w:val="9"/>
  </w:num>
  <w:num w:numId="9">
    <w:abstractNumId w:val="44"/>
  </w:num>
  <w:num w:numId="10">
    <w:abstractNumId w:val="39"/>
  </w:num>
  <w:num w:numId="11">
    <w:abstractNumId w:val="40"/>
  </w:num>
  <w:num w:numId="12">
    <w:abstractNumId w:val="16"/>
  </w:num>
  <w:num w:numId="13">
    <w:abstractNumId w:val="42"/>
  </w:num>
  <w:num w:numId="14">
    <w:abstractNumId w:val="29"/>
  </w:num>
  <w:num w:numId="15">
    <w:abstractNumId w:val="31"/>
  </w:num>
  <w:num w:numId="16">
    <w:abstractNumId w:val="25"/>
  </w:num>
  <w:num w:numId="17">
    <w:abstractNumId w:val="41"/>
  </w:num>
  <w:num w:numId="18">
    <w:abstractNumId w:val="19"/>
  </w:num>
  <w:num w:numId="19">
    <w:abstractNumId w:val="32"/>
  </w:num>
  <w:num w:numId="20">
    <w:abstractNumId w:val="13"/>
  </w:num>
  <w:num w:numId="21">
    <w:abstractNumId w:val="30"/>
  </w:num>
  <w:num w:numId="22">
    <w:abstractNumId w:val="43"/>
  </w:num>
  <w:num w:numId="23">
    <w:abstractNumId w:val="18"/>
  </w:num>
  <w:num w:numId="24">
    <w:abstractNumId w:val="20"/>
  </w:num>
  <w:num w:numId="25">
    <w:abstractNumId w:val="22"/>
  </w:num>
  <w:num w:numId="26">
    <w:abstractNumId w:val="14"/>
  </w:num>
  <w:num w:numId="27">
    <w:abstractNumId w:val="7"/>
  </w:num>
  <w:num w:numId="28">
    <w:abstractNumId w:val="36"/>
  </w:num>
  <w:num w:numId="29">
    <w:abstractNumId w:val="35"/>
  </w:num>
  <w:num w:numId="30">
    <w:abstractNumId w:val="27"/>
  </w:num>
  <w:num w:numId="31">
    <w:abstractNumId w:val="15"/>
  </w:num>
  <w:num w:numId="32">
    <w:abstractNumId w:val="8"/>
  </w:num>
  <w:num w:numId="33">
    <w:abstractNumId w:val="23"/>
  </w:num>
  <w:num w:numId="34">
    <w:abstractNumId w:val="28"/>
  </w:num>
  <w:num w:numId="35">
    <w:abstractNumId w:val="21"/>
  </w:num>
  <w:num w:numId="36">
    <w:abstractNumId w:val="24"/>
  </w:num>
  <w:num w:numId="37">
    <w:abstractNumId w:val="37"/>
  </w:num>
  <w:num w:numId="38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1032A"/>
    <w:rsid w:val="00016031"/>
    <w:rsid w:val="000213F6"/>
    <w:rsid w:val="000332AC"/>
    <w:rsid w:val="00061F20"/>
    <w:rsid w:val="000653F3"/>
    <w:rsid w:val="00071484"/>
    <w:rsid w:val="00080D83"/>
    <w:rsid w:val="000901B6"/>
    <w:rsid w:val="00091C38"/>
    <w:rsid w:val="000D283E"/>
    <w:rsid w:val="000E177B"/>
    <w:rsid w:val="000E5474"/>
    <w:rsid w:val="000F0722"/>
    <w:rsid w:val="000F0986"/>
    <w:rsid w:val="000F7DAF"/>
    <w:rsid w:val="00100DBB"/>
    <w:rsid w:val="00111965"/>
    <w:rsid w:val="00111C75"/>
    <w:rsid w:val="0011685A"/>
    <w:rsid w:val="00124D4A"/>
    <w:rsid w:val="00130B23"/>
    <w:rsid w:val="001329CA"/>
    <w:rsid w:val="001676F8"/>
    <w:rsid w:val="00171EA5"/>
    <w:rsid w:val="00187E72"/>
    <w:rsid w:val="00190BB5"/>
    <w:rsid w:val="001929CF"/>
    <w:rsid w:val="001A7C60"/>
    <w:rsid w:val="001B210F"/>
    <w:rsid w:val="001D2E34"/>
    <w:rsid w:val="002024E3"/>
    <w:rsid w:val="00212162"/>
    <w:rsid w:val="0022771D"/>
    <w:rsid w:val="00241C1F"/>
    <w:rsid w:val="002425AE"/>
    <w:rsid w:val="00271A49"/>
    <w:rsid w:val="002749DC"/>
    <w:rsid w:val="00276389"/>
    <w:rsid w:val="002B393D"/>
    <w:rsid w:val="002C6347"/>
    <w:rsid w:val="002D464A"/>
    <w:rsid w:val="002F4C2B"/>
    <w:rsid w:val="002F591F"/>
    <w:rsid w:val="002F6FFD"/>
    <w:rsid w:val="00302E19"/>
    <w:rsid w:val="00311192"/>
    <w:rsid w:val="00313CA8"/>
    <w:rsid w:val="00320AAC"/>
    <w:rsid w:val="00323172"/>
    <w:rsid w:val="00325198"/>
    <w:rsid w:val="00331913"/>
    <w:rsid w:val="00333109"/>
    <w:rsid w:val="00341066"/>
    <w:rsid w:val="00346C59"/>
    <w:rsid w:val="0035482A"/>
    <w:rsid w:val="00354EF6"/>
    <w:rsid w:val="003619F2"/>
    <w:rsid w:val="00362BAC"/>
    <w:rsid w:val="00363251"/>
    <w:rsid w:val="00365820"/>
    <w:rsid w:val="00366532"/>
    <w:rsid w:val="003850D6"/>
    <w:rsid w:val="003944D3"/>
    <w:rsid w:val="0039667E"/>
    <w:rsid w:val="003A6FF2"/>
    <w:rsid w:val="003C554F"/>
    <w:rsid w:val="003E6CAB"/>
    <w:rsid w:val="0040149C"/>
    <w:rsid w:val="004060ED"/>
    <w:rsid w:val="00411852"/>
    <w:rsid w:val="00414478"/>
    <w:rsid w:val="00437BC8"/>
    <w:rsid w:val="00462F3C"/>
    <w:rsid w:val="00467B13"/>
    <w:rsid w:val="004855E0"/>
    <w:rsid w:val="004861BD"/>
    <w:rsid w:val="00492BD3"/>
    <w:rsid w:val="00494ACD"/>
    <w:rsid w:val="004A481D"/>
    <w:rsid w:val="004B1B17"/>
    <w:rsid w:val="004B70BD"/>
    <w:rsid w:val="004C32E1"/>
    <w:rsid w:val="004C5CC5"/>
    <w:rsid w:val="004D24F7"/>
    <w:rsid w:val="004D2D83"/>
    <w:rsid w:val="00500502"/>
    <w:rsid w:val="0052111D"/>
    <w:rsid w:val="00537F26"/>
    <w:rsid w:val="0054750C"/>
    <w:rsid w:val="00563EF1"/>
    <w:rsid w:val="00570265"/>
    <w:rsid w:val="005760A9"/>
    <w:rsid w:val="00594464"/>
    <w:rsid w:val="005A0BC7"/>
    <w:rsid w:val="005B585F"/>
    <w:rsid w:val="005C25F7"/>
    <w:rsid w:val="005D4387"/>
    <w:rsid w:val="005E7B58"/>
    <w:rsid w:val="005F0E25"/>
    <w:rsid w:val="005F7992"/>
    <w:rsid w:val="006063A9"/>
    <w:rsid w:val="00620491"/>
    <w:rsid w:val="00621F12"/>
    <w:rsid w:val="00622781"/>
    <w:rsid w:val="00626F3B"/>
    <w:rsid w:val="00640BFF"/>
    <w:rsid w:val="00652F1F"/>
    <w:rsid w:val="00691AD8"/>
    <w:rsid w:val="0069621B"/>
    <w:rsid w:val="006B3D5E"/>
    <w:rsid w:val="006C568A"/>
    <w:rsid w:val="006C599A"/>
    <w:rsid w:val="006D1421"/>
    <w:rsid w:val="006D7517"/>
    <w:rsid w:val="006E2E74"/>
    <w:rsid w:val="006F209E"/>
    <w:rsid w:val="00727F94"/>
    <w:rsid w:val="007337EB"/>
    <w:rsid w:val="00745D18"/>
    <w:rsid w:val="007650B7"/>
    <w:rsid w:val="00776530"/>
    <w:rsid w:val="007878FD"/>
    <w:rsid w:val="00787BCD"/>
    <w:rsid w:val="00791E8E"/>
    <w:rsid w:val="0079627F"/>
    <w:rsid w:val="00796324"/>
    <w:rsid w:val="007A0109"/>
    <w:rsid w:val="007B2500"/>
    <w:rsid w:val="007B3DBD"/>
    <w:rsid w:val="007B5A78"/>
    <w:rsid w:val="007D1159"/>
    <w:rsid w:val="007D4478"/>
    <w:rsid w:val="007D61D6"/>
    <w:rsid w:val="007E1B19"/>
    <w:rsid w:val="007E5D14"/>
    <w:rsid w:val="007E5E12"/>
    <w:rsid w:val="007F3623"/>
    <w:rsid w:val="007F3E39"/>
    <w:rsid w:val="00801009"/>
    <w:rsid w:val="0082139D"/>
    <w:rsid w:val="00827311"/>
    <w:rsid w:val="00834BB4"/>
    <w:rsid w:val="00835187"/>
    <w:rsid w:val="008568DC"/>
    <w:rsid w:val="00856E3A"/>
    <w:rsid w:val="00867920"/>
    <w:rsid w:val="00870ED3"/>
    <w:rsid w:val="00872762"/>
    <w:rsid w:val="00873D1A"/>
    <w:rsid w:val="008945D9"/>
    <w:rsid w:val="008A17EB"/>
    <w:rsid w:val="008A46A3"/>
    <w:rsid w:val="008A705D"/>
    <w:rsid w:val="008C139A"/>
    <w:rsid w:val="008C4A88"/>
    <w:rsid w:val="008D0256"/>
    <w:rsid w:val="008F1131"/>
    <w:rsid w:val="008F1364"/>
    <w:rsid w:val="00902C3B"/>
    <w:rsid w:val="0091472C"/>
    <w:rsid w:val="00920788"/>
    <w:rsid w:val="00934315"/>
    <w:rsid w:val="009526D2"/>
    <w:rsid w:val="00961761"/>
    <w:rsid w:val="00987E0C"/>
    <w:rsid w:val="009A35B7"/>
    <w:rsid w:val="009A65C3"/>
    <w:rsid w:val="009B4B47"/>
    <w:rsid w:val="009D71C1"/>
    <w:rsid w:val="009E2CD5"/>
    <w:rsid w:val="009E4CBC"/>
    <w:rsid w:val="009F2CF0"/>
    <w:rsid w:val="00A04690"/>
    <w:rsid w:val="00A16F6D"/>
    <w:rsid w:val="00A22457"/>
    <w:rsid w:val="00A40DD3"/>
    <w:rsid w:val="00A41BB3"/>
    <w:rsid w:val="00A425D9"/>
    <w:rsid w:val="00A66EAA"/>
    <w:rsid w:val="00A67A2C"/>
    <w:rsid w:val="00A67B35"/>
    <w:rsid w:val="00A8311B"/>
    <w:rsid w:val="00A86649"/>
    <w:rsid w:val="00A94002"/>
    <w:rsid w:val="00A9565E"/>
    <w:rsid w:val="00AA5CF8"/>
    <w:rsid w:val="00AB121B"/>
    <w:rsid w:val="00AC2DEB"/>
    <w:rsid w:val="00AD5680"/>
    <w:rsid w:val="00AD764F"/>
    <w:rsid w:val="00AF0754"/>
    <w:rsid w:val="00B01F08"/>
    <w:rsid w:val="00B1195D"/>
    <w:rsid w:val="00B11B2F"/>
    <w:rsid w:val="00B1434E"/>
    <w:rsid w:val="00B16E8F"/>
    <w:rsid w:val="00B23035"/>
    <w:rsid w:val="00B271B1"/>
    <w:rsid w:val="00B276DA"/>
    <w:rsid w:val="00B27C03"/>
    <w:rsid w:val="00B30401"/>
    <w:rsid w:val="00B37DB9"/>
    <w:rsid w:val="00B450F8"/>
    <w:rsid w:val="00B6637D"/>
    <w:rsid w:val="00B92E4A"/>
    <w:rsid w:val="00BA0EA5"/>
    <w:rsid w:val="00BA4950"/>
    <w:rsid w:val="00BB138C"/>
    <w:rsid w:val="00BB7482"/>
    <w:rsid w:val="00BB76D0"/>
    <w:rsid w:val="00BC363C"/>
    <w:rsid w:val="00BD423C"/>
    <w:rsid w:val="00BD4B0D"/>
    <w:rsid w:val="00BE187F"/>
    <w:rsid w:val="00BE3D80"/>
    <w:rsid w:val="00BE4935"/>
    <w:rsid w:val="00BF35FC"/>
    <w:rsid w:val="00C01C65"/>
    <w:rsid w:val="00C035E9"/>
    <w:rsid w:val="00C109E3"/>
    <w:rsid w:val="00C2108F"/>
    <w:rsid w:val="00C23BC7"/>
    <w:rsid w:val="00C3459E"/>
    <w:rsid w:val="00C36BAB"/>
    <w:rsid w:val="00C43640"/>
    <w:rsid w:val="00C5637B"/>
    <w:rsid w:val="00C62C24"/>
    <w:rsid w:val="00C6340F"/>
    <w:rsid w:val="00C635B6"/>
    <w:rsid w:val="00C65294"/>
    <w:rsid w:val="00C74183"/>
    <w:rsid w:val="00C960AA"/>
    <w:rsid w:val="00CA20F9"/>
    <w:rsid w:val="00CC263D"/>
    <w:rsid w:val="00CC6D4A"/>
    <w:rsid w:val="00CD7F02"/>
    <w:rsid w:val="00CE005B"/>
    <w:rsid w:val="00CE6117"/>
    <w:rsid w:val="00CE7327"/>
    <w:rsid w:val="00CF1A4A"/>
    <w:rsid w:val="00CF7113"/>
    <w:rsid w:val="00D0361A"/>
    <w:rsid w:val="00D13A1D"/>
    <w:rsid w:val="00D20F79"/>
    <w:rsid w:val="00D30ADD"/>
    <w:rsid w:val="00D31092"/>
    <w:rsid w:val="00D35D6E"/>
    <w:rsid w:val="00D43A0D"/>
    <w:rsid w:val="00D44BE2"/>
    <w:rsid w:val="00D46867"/>
    <w:rsid w:val="00D47C86"/>
    <w:rsid w:val="00D526F3"/>
    <w:rsid w:val="00D53254"/>
    <w:rsid w:val="00D60984"/>
    <w:rsid w:val="00D61C8A"/>
    <w:rsid w:val="00D6353F"/>
    <w:rsid w:val="00D638AF"/>
    <w:rsid w:val="00D67602"/>
    <w:rsid w:val="00D70B0C"/>
    <w:rsid w:val="00D73095"/>
    <w:rsid w:val="00D74D95"/>
    <w:rsid w:val="00D75A73"/>
    <w:rsid w:val="00DA4565"/>
    <w:rsid w:val="00DB12DC"/>
    <w:rsid w:val="00DB170B"/>
    <w:rsid w:val="00DB4A3E"/>
    <w:rsid w:val="00DC733E"/>
    <w:rsid w:val="00DF2AA4"/>
    <w:rsid w:val="00DF311D"/>
    <w:rsid w:val="00DF57BE"/>
    <w:rsid w:val="00E06500"/>
    <w:rsid w:val="00E30DC2"/>
    <w:rsid w:val="00E353B2"/>
    <w:rsid w:val="00E57060"/>
    <w:rsid w:val="00E5735E"/>
    <w:rsid w:val="00E75C12"/>
    <w:rsid w:val="00E87616"/>
    <w:rsid w:val="00E878A0"/>
    <w:rsid w:val="00E92047"/>
    <w:rsid w:val="00E93F4C"/>
    <w:rsid w:val="00EA0842"/>
    <w:rsid w:val="00EA1729"/>
    <w:rsid w:val="00EA5C16"/>
    <w:rsid w:val="00EB07B3"/>
    <w:rsid w:val="00EB4603"/>
    <w:rsid w:val="00EB7FEE"/>
    <w:rsid w:val="00EC78E9"/>
    <w:rsid w:val="00EE0839"/>
    <w:rsid w:val="00EE5174"/>
    <w:rsid w:val="00EF000D"/>
    <w:rsid w:val="00EF73FD"/>
    <w:rsid w:val="00F0607A"/>
    <w:rsid w:val="00F10351"/>
    <w:rsid w:val="00F245F0"/>
    <w:rsid w:val="00F31514"/>
    <w:rsid w:val="00F445AB"/>
    <w:rsid w:val="00F545A3"/>
    <w:rsid w:val="00F73AF4"/>
    <w:rsid w:val="00F920C6"/>
    <w:rsid w:val="00FA2A0F"/>
    <w:rsid w:val="00FA6597"/>
    <w:rsid w:val="00FA7644"/>
    <w:rsid w:val="00FB5706"/>
    <w:rsid w:val="00FC040A"/>
    <w:rsid w:val="00FC1AA0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0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37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B9"/>
  </w:style>
  <w:style w:type="paragraph" w:styleId="CommentSubject">
    <w:name w:val="annotation subject"/>
    <w:basedOn w:val="CommentText"/>
    <w:next w:val="CommentText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DB9"/>
    <w:rPr>
      <w:b/>
      <w:bCs/>
    </w:rPr>
  </w:style>
  <w:style w:type="paragraph" w:styleId="BalloonText">
    <w:name w:val="Balloon Text"/>
    <w:basedOn w:val="Normal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0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37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B9"/>
  </w:style>
  <w:style w:type="paragraph" w:styleId="CommentSubject">
    <w:name w:val="annotation subject"/>
    <w:basedOn w:val="CommentText"/>
    <w:next w:val="CommentText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DB9"/>
    <w:rPr>
      <w:b/>
      <w:bCs/>
    </w:rPr>
  </w:style>
  <w:style w:type="paragraph" w:styleId="BalloonText">
    <w:name w:val="Balloon Text"/>
    <w:basedOn w:val="Normal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piecuch@lasoleil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piecuch@lasoleil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394C-6C7E-422D-B956-72A84E44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44</TotalTime>
  <Pages>6</Pages>
  <Words>1985</Words>
  <Characters>11912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2017-02-07T22:23:00Z</cp:lastPrinted>
  <dcterms:created xsi:type="dcterms:W3CDTF">2017-02-21T04:43:00Z</dcterms:created>
  <dcterms:modified xsi:type="dcterms:W3CDTF">2017-02-21T05:41:00Z</dcterms:modified>
</cp:coreProperties>
</file>